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79B3F9" w14:textId="77777777" w:rsidR="00DF0B30" w:rsidRPr="001F64FB" w:rsidRDefault="00DF0B30" w:rsidP="001342D4">
      <w:pPr>
        <w:pageBreakBefore/>
        <w:rPr>
          <w:rFonts w:ascii="Arial" w:hAnsi="Arial" w:cs="Arial"/>
          <w:b/>
          <w:i/>
          <w:sz w:val="44"/>
          <w:szCs w:val="44"/>
          <w:shd w:val="pct15" w:color="auto" w:fill="FFFFFF"/>
          <w:lang w:val="pt-PT"/>
        </w:rPr>
      </w:pPr>
      <w:bookmarkStart w:id="0" w:name="_GoBack"/>
      <w:bookmarkEnd w:id="0"/>
    </w:p>
    <w:p w14:paraId="48FA0E74" w14:textId="35085835" w:rsidR="00DF0B30" w:rsidRPr="001F64FB" w:rsidRDefault="00DF0B30" w:rsidP="00DF0B30">
      <w:pPr>
        <w:rPr>
          <w:rFonts w:asciiTheme="majorHAnsi" w:hAnsiTheme="majorHAnsi" w:cstheme="majorHAnsi"/>
          <w:sz w:val="22"/>
          <w:szCs w:val="44"/>
          <w:lang w:val="pt-PT"/>
        </w:rPr>
      </w:pPr>
      <w:r w:rsidRPr="001F64FB">
        <w:rPr>
          <w:rFonts w:asciiTheme="majorHAnsi" w:hAnsiTheme="majorHAnsi" w:cstheme="majorHAnsi"/>
          <w:sz w:val="22"/>
          <w:szCs w:val="44"/>
          <w:lang w:val="pt-PT"/>
        </w:rPr>
        <w:t>Anexo</w:t>
      </w:r>
      <w:r w:rsidR="007F5B39" w:rsidRPr="001F64FB">
        <w:rPr>
          <w:rFonts w:asciiTheme="majorHAnsi" w:hAnsiTheme="majorHAnsi" w:cstheme="majorHAnsi"/>
          <w:sz w:val="22"/>
          <w:szCs w:val="44"/>
          <w:lang w:val="pt-PT"/>
        </w:rPr>
        <w:t xml:space="preserve"> I: Informe de Aplicación</w:t>
      </w:r>
    </w:p>
    <w:p w14:paraId="3C095E6B" w14:textId="77777777" w:rsidR="00DF0B30" w:rsidRPr="001F64FB" w:rsidRDefault="00DF0B30" w:rsidP="00DF0B30">
      <w:pPr>
        <w:jc w:val="both"/>
        <w:rPr>
          <w:rFonts w:ascii="Arial" w:hAnsi="Arial" w:cs="Arial"/>
          <w:sz w:val="22"/>
          <w:szCs w:val="22"/>
          <w:lang w:val="pt-PT"/>
        </w:rPr>
      </w:pPr>
      <w:r w:rsidRPr="00C8740D">
        <w:rPr>
          <w:rFonts w:ascii="Arial" w:hAnsi="Arial" w:cs="Arial"/>
          <w:noProof/>
          <w:sz w:val="22"/>
          <w:szCs w:val="22"/>
          <w:lang w:val="es-PE" w:eastAsia="es-PE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2C5C6F74" wp14:editId="4653E927">
                <wp:simplePos x="0" y="0"/>
                <wp:positionH relativeFrom="column">
                  <wp:posOffset>3581400</wp:posOffset>
                </wp:positionH>
                <wp:positionV relativeFrom="paragraph">
                  <wp:posOffset>-728980</wp:posOffset>
                </wp:positionV>
                <wp:extent cx="2444115" cy="751205"/>
                <wp:effectExtent l="0" t="0" r="13335" b="10795"/>
                <wp:wrapNone/>
                <wp:docPr id="35" name="テキスト ボックス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4115" cy="751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5BFCF1" w14:textId="77777777" w:rsidR="00232A05" w:rsidRPr="00A90A62" w:rsidRDefault="00232A05" w:rsidP="00DF0B30">
                            <w:pPr>
                              <w:snapToGrid w:val="0"/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es-AR"/>
                              </w:rPr>
                            </w:pPr>
                            <w:r w:rsidRPr="00A90A62"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es-AR"/>
                              </w:rPr>
                              <w:t>Para todos los solicitantes</w:t>
                            </w:r>
                          </w:p>
                          <w:p w14:paraId="21039659" w14:textId="30C24361" w:rsidR="00232A05" w:rsidRPr="00A90A62" w:rsidRDefault="00232A05" w:rsidP="00DF0B30">
                            <w:pPr>
                              <w:snapToGrid w:val="0"/>
                              <w:ind w:left="103" w:hangingChars="50" w:hanging="103"/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es-AR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sz w:val="21"/>
                                <w:szCs w:val="21"/>
                                <w:lang w:val="es-AR"/>
                              </w:rPr>
                              <w:t>*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es-AR"/>
                              </w:rPr>
                              <w:tab/>
                            </w:r>
                            <w:r w:rsidRPr="00A90A62"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es-AR"/>
                              </w:rPr>
                              <w:t>Favor de entregar junto con la carta de solicitud</w:t>
                            </w:r>
                            <w:r w:rsidRPr="00A90A62" w:rsidDel="00624891"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es-AR"/>
                              </w:rPr>
                              <w:t xml:space="preserve"> </w:t>
                            </w:r>
                          </w:p>
                          <w:p w14:paraId="21ABA448" w14:textId="0874DF98" w:rsidR="00232A05" w:rsidRPr="00822EFE" w:rsidRDefault="00232A05" w:rsidP="00DF0B30">
                            <w:pPr>
                              <w:snapToGrid w:val="0"/>
                              <w:ind w:left="103" w:hangingChars="50" w:hanging="103"/>
                              <w:rPr>
                                <w:rFonts w:ascii="Arial" w:hAnsi="Arial" w:cs="Arial"/>
                                <w:color w:val="FF0000"/>
                                <w:sz w:val="21"/>
                                <w:szCs w:val="21"/>
                                <w:lang w:val="es-AR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sz w:val="21"/>
                                <w:szCs w:val="21"/>
                                <w:lang w:val="es-AR"/>
                              </w:rPr>
                              <w:t>*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es-AR"/>
                              </w:rPr>
                              <w:tab/>
                            </w:r>
                            <w:r w:rsidRPr="00822EFE">
                              <w:rPr>
                                <w:rFonts w:ascii="Arial" w:hAnsi="Arial" w:cs="Arial"/>
                                <w:color w:val="FF0000"/>
                                <w:sz w:val="21"/>
                                <w:szCs w:val="21"/>
                                <w:lang w:val="es-AR"/>
                              </w:rPr>
                              <w:t>Límite máximo de 4 hojas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<w:pict>
              <v:shape w14:anchorId="2C5C6F74" id="テキスト ボックス 35" o:spid="_x0000_s1050" type="#_x0000_t202" style="position:absolute;left:0;text-align:left;margin-left:282pt;margin-top:-57.4pt;width:192.45pt;height:59.1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">
                <v:textbox>
                  <w:txbxContent>
                    <w:p w14:paraId="615BFCF1" w14:textId="77777777" w:rsidR="00232A05" w:rsidRPr="00A90A62" w:rsidRDefault="00232A05" w:rsidP="00DF0B30">
                      <w:pPr>
                        <w:snapToGrid w:val="0"/>
                        <w:rPr>
                          <w:rFonts w:ascii="Arial" w:hAnsi="Arial" w:cs="Arial"/>
                          <w:sz w:val="21"/>
                          <w:szCs w:val="21"/>
                          <w:lang w:val="es-AR"/>
                        </w:rPr>
                      </w:pPr>
                      <w:r w:rsidRPr="00A90A62">
                        <w:rPr>
                          <w:rFonts w:ascii="Arial" w:hAnsi="Arial" w:cs="Arial"/>
                          <w:sz w:val="21"/>
                          <w:szCs w:val="21"/>
                          <w:lang w:val="es-AR"/>
                        </w:rPr>
                        <w:t>Para todos los solicitantes</w:t>
                      </w:r>
                    </w:p>
                    <w:p w14:paraId="21039659" w14:textId="30C24361" w:rsidR="00232A05" w:rsidRPr="00A90A62" w:rsidRDefault="00232A05" w:rsidP="00DF0B30">
                      <w:pPr>
                        <w:snapToGrid w:val="0"/>
                        <w:ind w:left="103" w:hangingChars="50" w:hanging="103"/>
                        <w:rPr>
                          <w:rFonts w:ascii="Arial" w:hAnsi="Arial" w:cs="Arial"/>
                          <w:sz w:val="21"/>
                          <w:szCs w:val="21"/>
                          <w:lang w:val="es-AR"/>
                        </w:rPr>
                      </w:pPr>
                      <w:r>
                        <w:rPr>
                          <w:rFonts w:ascii="Arial" w:hAnsi="Arial" w:cs="Arial" w:hint="eastAsia"/>
                          <w:sz w:val="21"/>
                          <w:szCs w:val="21"/>
                          <w:lang w:val="es-AR"/>
                        </w:rPr>
                        <w:t>*</w:t>
                      </w:r>
                      <w:r>
                        <w:rPr>
                          <w:rFonts w:ascii="Arial" w:hAnsi="Arial" w:cs="Arial"/>
                          <w:sz w:val="21"/>
                          <w:szCs w:val="21"/>
                          <w:lang w:val="es-AR"/>
                        </w:rPr>
                        <w:tab/>
                      </w:r>
                      <w:r w:rsidRPr="00A90A62">
                        <w:rPr>
                          <w:rFonts w:ascii="Arial" w:hAnsi="Arial" w:cs="Arial"/>
                          <w:sz w:val="21"/>
                          <w:szCs w:val="21"/>
                          <w:lang w:val="es-AR"/>
                        </w:rPr>
                        <w:t>Favor de entregar junto con la carta de solicitud</w:t>
                      </w:r>
                      <w:r w:rsidRPr="00A90A62" w:rsidDel="00624891">
                        <w:rPr>
                          <w:rFonts w:ascii="Arial" w:hAnsi="Arial" w:cs="Arial"/>
                          <w:sz w:val="21"/>
                          <w:szCs w:val="21"/>
                          <w:lang w:val="es-AR"/>
                        </w:rPr>
                        <w:t xml:space="preserve"> </w:t>
                      </w:r>
                    </w:p>
                    <w:p w14:paraId="21ABA448" w14:textId="0874DF98" w:rsidR="00232A05" w:rsidRPr="00822EFE" w:rsidRDefault="00232A05" w:rsidP="00DF0B30">
                      <w:pPr>
                        <w:snapToGrid w:val="0"/>
                        <w:ind w:left="103" w:hangingChars="50" w:hanging="103"/>
                        <w:rPr>
                          <w:rFonts w:ascii="Arial" w:hAnsi="Arial" w:cs="Arial"/>
                          <w:color w:val="FF0000"/>
                          <w:sz w:val="21"/>
                          <w:szCs w:val="21"/>
                          <w:lang w:val="es-AR"/>
                        </w:rPr>
                      </w:pPr>
                      <w:r>
                        <w:rPr>
                          <w:rFonts w:ascii="Arial" w:hAnsi="Arial" w:cs="Arial" w:hint="eastAsia"/>
                          <w:sz w:val="21"/>
                          <w:szCs w:val="21"/>
                          <w:lang w:val="es-AR"/>
                        </w:rPr>
                        <w:t>*</w:t>
                      </w:r>
                      <w:r>
                        <w:rPr>
                          <w:rFonts w:ascii="Arial" w:hAnsi="Arial" w:cs="Arial"/>
                          <w:sz w:val="21"/>
                          <w:szCs w:val="21"/>
                          <w:lang w:val="es-AR"/>
                        </w:rPr>
                        <w:tab/>
                      </w:r>
                      <w:r w:rsidRPr="00822EFE">
                        <w:rPr>
                          <w:rFonts w:ascii="Arial" w:hAnsi="Arial" w:cs="Arial"/>
                          <w:color w:val="FF0000"/>
                          <w:sz w:val="21"/>
                          <w:szCs w:val="21"/>
                          <w:lang w:val="es-AR"/>
                        </w:rPr>
                        <w:t>Límite máximo de 4 hojas</w:t>
                      </w:r>
                    </w:p>
                  </w:txbxContent>
                </v:textbox>
              </v:shape>
            </w:pict>
          </mc:Fallback>
        </mc:AlternateContent>
      </w:r>
    </w:p>
    <w:p w14:paraId="4E780663" w14:textId="67FB3199" w:rsidR="00DF0B30" w:rsidRPr="00367DBB" w:rsidRDefault="00DF0B30" w:rsidP="00DF0B30">
      <w:pPr>
        <w:jc w:val="center"/>
        <w:rPr>
          <w:rFonts w:ascii="Arial" w:hAnsi="Arial" w:cs="Arial"/>
          <w:b/>
          <w:bCs/>
          <w:color w:val="FF0000"/>
          <w:lang w:val="es-419"/>
        </w:rPr>
      </w:pPr>
      <w:r w:rsidRPr="00367DBB">
        <w:rPr>
          <w:rFonts w:ascii="Arial" w:eastAsia="MS Gothic" w:hAnsi="Arial" w:cs="Arial"/>
          <w:b/>
          <w:sz w:val="28"/>
          <w:szCs w:val="28"/>
          <w:lang w:val="es-419"/>
        </w:rPr>
        <w:t>Informe de Aplicación</w:t>
      </w:r>
      <w:r w:rsidRPr="00367DBB">
        <w:rPr>
          <w:rFonts w:ascii="Arial" w:hAnsi="Arial" w:cs="Arial"/>
          <w:b/>
          <w:bCs/>
          <w:color w:val="FF0000"/>
          <w:lang w:val="es-419"/>
        </w:rPr>
        <w:t xml:space="preserve"> </w:t>
      </w:r>
      <w:r w:rsidRPr="00367DBB">
        <w:rPr>
          <w:rFonts w:ascii="Arial" w:hAnsi="Arial" w:cs="Arial"/>
          <w:b/>
          <w:bCs/>
          <w:lang w:val="es-419"/>
        </w:rPr>
        <w:t>(</w:t>
      </w:r>
      <w:r w:rsidR="00E95225" w:rsidRPr="00367DBB">
        <w:rPr>
          <w:rFonts w:ascii="Arial" w:hAnsi="Arial" w:cs="Arial"/>
          <w:b/>
          <w:lang w:val="es-419"/>
        </w:rPr>
        <w:t>202003113J001</w:t>
      </w:r>
      <w:r w:rsidRPr="00367DBB">
        <w:rPr>
          <w:rFonts w:ascii="Arial" w:hAnsi="Arial" w:cs="Arial"/>
          <w:b/>
          <w:bCs/>
          <w:lang w:val="es-419"/>
        </w:rPr>
        <w:t>)</w:t>
      </w:r>
    </w:p>
    <w:p w14:paraId="6D99E3CC" w14:textId="77777777" w:rsidR="00DF0B30" w:rsidRPr="00367DBB" w:rsidRDefault="00DF0B30" w:rsidP="00DF0B30">
      <w:pPr>
        <w:rPr>
          <w:rFonts w:ascii="Arial" w:eastAsia="MS Gothic" w:hAnsi="Arial" w:cs="Arial"/>
          <w:b/>
          <w:sz w:val="28"/>
          <w:szCs w:val="28"/>
          <w:lang w:val="es-419"/>
        </w:rPr>
      </w:pPr>
    </w:p>
    <w:p w14:paraId="43C4EF29" w14:textId="36C55F7B" w:rsidR="00DF0B30" w:rsidRPr="00367DBB" w:rsidRDefault="00DF0B30" w:rsidP="00DF0B30">
      <w:pPr>
        <w:pStyle w:val="Ttulo1"/>
        <w:keepNext w:val="0"/>
        <w:jc w:val="center"/>
        <w:rPr>
          <w:rFonts w:ascii="Arial" w:eastAsia="MS Mincho" w:hAnsi="Arial" w:cs="Arial"/>
          <w:b w:val="0"/>
          <w:color w:val="auto"/>
          <w:sz w:val="28"/>
          <w:szCs w:val="28"/>
          <w:lang w:val="es-419"/>
        </w:rPr>
      </w:pPr>
      <w:r w:rsidRPr="00367DBB">
        <w:rPr>
          <w:rFonts w:ascii="Arial" w:eastAsia="MS Mincho" w:hAnsi="Arial" w:cs="Arial"/>
          <w:b w:val="0"/>
          <w:color w:val="auto"/>
          <w:sz w:val="28"/>
          <w:szCs w:val="28"/>
          <w:lang w:val="es-419"/>
        </w:rPr>
        <w:t>“</w:t>
      </w:r>
      <w:r w:rsidRPr="00367DBB">
        <w:rPr>
          <w:rFonts w:ascii="Arial" w:hAnsi="Arial" w:cs="Arial"/>
          <w:b w:val="0"/>
          <w:sz w:val="28"/>
          <w:szCs w:val="28"/>
          <w:lang w:val="es-419"/>
        </w:rPr>
        <w:t>Enfoque de Mejoramiento de Vida</w:t>
      </w:r>
      <w:r w:rsidR="007F5B39" w:rsidRPr="00367DBB">
        <w:rPr>
          <w:rFonts w:ascii="Arial" w:hAnsi="Arial" w:cs="Arial"/>
          <w:b w:val="0"/>
          <w:sz w:val="28"/>
          <w:szCs w:val="28"/>
          <w:lang w:val="es-419"/>
        </w:rPr>
        <w:t xml:space="preserve"> </w:t>
      </w:r>
      <w:r w:rsidRPr="00367DBB">
        <w:rPr>
          <w:rFonts w:ascii="Arial" w:hAnsi="Arial" w:cs="Arial"/>
          <w:b w:val="0"/>
          <w:sz w:val="28"/>
          <w:szCs w:val="28"/>
          <w:lang w:val="es-419"/>
        </w:rPr>
        <w:t>-Aplicación de Metodología de Extensión y Formación de Extensionistas para el Desarrollo Rural Sostenible- en los países latinoamericanos”</w:t>
      </w:r>
    </w:p>
    <w:p w14:paraId="7517E104" w14:textId="1C4DD843" w:rsidR="00DF0B30" w:rsidRPr="00C8740D" w:rsidRDefault="00E95225" w:rsidP="00DF0B30">
      <w:pPr>
        <w:jc w:val="center"/>
        <w:rPr>
          <w:rFonts w:ascii="Arial" w:hAnsi="Arial" w:cs="Arial"/>
          <w:b/>
          <w:bCs/>
          <w:lang w:val="es-419"/>
        </w:rPr>
      </w:pPr>
      <w:r w:rsidRPr="00367DBB">
        <w:rPr>
          <w:rFonts w:ascii="Arial" w:hAnsi="Arial" w:cs="Arial"/>
          <w:b/>
          <w:bCs/>
          <w:lang w:val="es-419"/>
        </w:rPr>
        <w:t>Año Fiscal Japonés 2021</w:t>
      </w:r>
    </w:p>
    <w:p w14:paraId="30205096" w14:textId="77777777" w:rsidR="00DF0B30" w:rsidRPr="00C8740D" w:rsidRDefault="00DF0B30" w:rsidP="00DF0B30">
      <w:pPr>
        <w:rPr>
          <w:rFonts w:ascii="Arial" w:hAnsi="Arial" w:cs="Arial"/>
          <w:sz w:val="22"/>
          <w:szCs w:val="22"/>
          <w:lang w:val="es-419"/>
        </w:rPr>
      </w:pPr>
    </w:p>
    <w:p w14:paraId="62C06754" w14:textId="77777777" w:rsidR="00DF0B30" w:rsidRPr="00C8740D" w:rsidRDefault="00DF0B30" w:rsidP="00DF0B30">
      <w:pPr>
        <w:rPr>
          <w:rFonts w:ascii="Arial" w:hAnsi="Arial" w:cs="Arial"/>
          <w:sz w:val="22"/>
          <w:szCs w:val="22"/>
          <w:lang w:val="es-419"/>
        </w:rPr>
      </w:pPr>
      <w:r w:rsidRPr="00C8740D">
        <w:rPr>
          <w:rFonts w:ascii="Arial" w:hAnsi="Arial" w:cs="Arial"/>
          <w:sz w:val="22"/>
          <w:szCs w:val="22"/>
          <w:lang w:val="es-419"/>
        </w:rPr>
        <w:t>País:</w:t>
      </w:r>
    </w:p>
    <w:p w14:paraId="0A48DD62" w14:textId="629D646E" w:rsidR="00DF0B30" w:rsidRPr="00C8740D" w:rsidRDefault="00DF0B30" w:rsidP="00DF0B30">
      <w:pPr>
        <w:rPr>
          <w:rFonts w:ascii="Arial" w:hAnsi="Arial" w:cs="Arial"/>
          <w:sz w:val="22"/>
          <w:szCs w:val="22"/>
          <w:lang w:val="es-419"/>
        </w:rPr>
      </w:pPr>
      <w:r w:rsidRPr="00C8740D">
        <w:rPr>
          <w:rFonts w:ascii="Arial" w:hAnsi="Arial" w:cs="Arial"/>
          <w:sz w:val="22"/>
          <w:szCs w:val="22"/>
          <w:lang w:val="es-419"/>
        </w:rPr>
        <w:t xml:space="preserve">Nombre del </w:t>
      </w:r>
      <w:r w:rsidR="007F5B39" w:rsidRPr="00C8740D">
        <w:rPr>
          <w:rFonts w:ascii="Arial" w:hAnsi="Arial" w:cs="Arial"/>
          <w:sz w:val="22"/>
          <w:szCs w:val="22"/>
          <w:lang w:val="es-419"/>
        </w:rPr>
        <w:t>participante</w:t>
      </w:r>
      <w:r w:rsidRPr="00C8740D">
        <w:rPr>
          <w:rFonts w:ascii="Arial" w:hAnsi="Arial" w:cs="Arial"/>
          <w:sz w:val="22"/>
          <w:szCs w:val="22"/>
          <w:lang w:val="es-419"/>
        </w:rPr>
        <w:t>:</w:t>
      </w:r>
    </w:p>
    <w:p w14:paraId="2861A03E" w14:textId="4B22BDBB" w:rsidR="00DF0B30" w:rsidRPr="00C8740D" w:rsidRDefault="00DF0B30" w:rsidP="00DF0B30">
      <w:pPr>
        <w:rPr>
          <w:rFonts w:ascii="Arial" w:hAnsi="Arial" w:cs="Arial"/>
          <w:sz w:val="22"/>
          <w:szCs w:val="22"/>
          <w:lang w:val="es-419"/>
        </w:rPr>
      </w:pPr>
      <w:r w:rsidRPr="00C8740D">
        <w:rPr>
          <w:rFonts w:ascii="Arial" w:hAnsi="Arial" w:cs="Arial"/>
          <w:sz w:val="22"/>
          <w:szCs w:val="22"/>
          <w:lang w:val="es-419"/>
        </w:rPr>
        <w:t xml:space="preserve">Nombre de la </w:t>
      </w:r>
      <w:r w:rsidR="007F5B39" w:rsidRPr="00C8740D">
        <w:rPr>
          <w:rFonts w:ascii="Arial" w:hAnsi="Arial" w:cs="Arial"/>
          <w:sz w:val="22"/>
          <w:szCs w:val="22"/>
          <w:lang w:val="es-419"/>
        </w:rPr>
        <w:t>organización</w:t>
      </w:r>
      <w:r w:rsidRPr="00C8740D">
        <w:rPr>
          <w:rFonts w:ascii="Arial" w:hAnsi="Arial" w:cs="Arial"/>
          <w:sz w:val="22"/>
          <w:szCs w:val="22"/>
          <w:lang w:val="es-419"/>
        </w:rPr>
        <w:t>:</w:t>
      </w:r>
    </w:p>
    <w:p w14:paraId="444D215F" w14:textId="77777777" w:rsidR="00DF0B30" w:rsidRPr="00C8740D" w:rsidRDefault="00DF0B30" w:rsidP="00DF0B30">
      <w:pPr>
        <w:rPr>
          <w:rFonts w:ascii="Arial" w:hAnsi="Arial" w:cs="Arial"/>
          <w:sz w:val="22"/>
          <w:szCs w:val="22"/>
          <w:lang w:val="es-419"/>
        </w:rPr>
      </w:pPr>
      <w:r w:rsidRPr="00C8740D">
        <w:rPr>
          <w:rFonts w:ascii="Arial" w:hAnsi="Arial" w:cs="Arial"/>
          <w:sz w:val="22"/>
          <w:szCs w:val="22"/>
          <w:lang w:val="es-419"/>
        </w:rPr>
        <w:t>Cargo:</w:t>
      </w:r>
    </w:p>
    <w:p w14:paraId="5E0611DA" w14:textId="77777777" w:rsidR="00DF0B30" w:rsidRPr="00C8740D" w:rsidRDefault="00DF0B30" w:rsidP="00DF0B30">
      <w:pPr>
        <w:rPr>
          <w:rFonts w:ascii="Arial" w:hAnsi="Arial" w:cs="Arial"/>
          <w:sz w:val="22"/>
          <w:szCs w:val="22"/>
          <w:lang w:val="es-419"/>
        </w:rPr>
      </w:pPr>
      <w:r w:rsidRPr="00C8740D">
        <w:rPr>
          <w:rFonts w:ascii="Arial" w:hAnsi="Arial" w:cs="Arial"/>
          <w:sz w:val="22"/>
          <w:szCs w:val="22"/>
          <w:lang w:val="es-419"/>
        </w:rPr>
        <w:t>Correo electrónico</w:t>
      </w:r>
      <w:r w:rsidRPr="00C8740D">
        <w:rPr>
          <w:rFonts w:ascii="Arial" w:hAnsi="Arial" w:cs="Arial"/>
          <w:sz w:val="22"/>
          <w:szCs w:val="22"/>
          <w:lang w:val="es-419"/>
        </w:rPr>
        <w:t>：</w:t>
      </w:r>
    </w:p>
    <w:p w14:paraId="29E7B7F5" w14:textId="77777777" w:rsidR="00DF0B30" w:rsidRPr="00C8740D" w:rsidRDefault="00DF0B30" w:rsidP="00DF0B30">
      <w:pPr>
        <w:rPr>
          <w:rFonts w:ascii="Arial" w:hAnsi="Arial" w:cs="Arial"/>
          <w:sz w:val="22"/>
          <w:szCs w:val="22"/>
          <w:lang w:val="es-419"/>
        </w:rPr>
      </w:pPr>
      <w:r w:rsidRPr="00C8740D">
        <w:rPr>
          <w:rFonts w:ascii="Arial" w:hAnsi="Arial" w:cs="Arial"/>
          <w:sz w:val="22"/>
          <w:szCs w:val="22"/>
          <w:lang w:val="es-419"/>
        </w:rPr>
        <w:t>Organigrama (anexo):</w:t>
      </w:r>
    </w:p>
    <w:p w14:paraId="3988EABA" w14:textId="77777777" w:rsidR="00DF0B30" w:rsidRPr="00C8740D" w:rsidRDefault="00DF0B30" w:rsidP="00DF0B30">
      <w:pPr>
        <w:rPr>
          <w:rFonts w:ascii="Arial" w:eastAsia="MS Gothic" w:hAnsi="Arial" w:cs="Arial"/>
          <w:sz w:val="22"/>
          <w:szCs w:val="22"/>
          <w:lang w:val="es-419"/>
        </w:rPr>
      </w:pPr>
    </w:p>
    <w:p w14:paraId="54A1A84D" w14:textId="77777777" w:rsidR="00DF0B30" w:rsidRPr="00C8740D" w:rsidRDefault="00DF0B30" w:rsidP="00DF0B30">
      <w:pPr>
        <w:rPr>
          <w:rFonts w:ascii="Arial" w:eastAsia="MS Gothic" w:hAnsi="Arial" w:cs="Arial"/>
          <w:sz w:val="22"/>
          <w:szCs w:val="22"/>
          <w:lang w:val="es-419"/>
        </w:rPr>
      </w:pPr>
    </w:p>
    <w:p w14:paraId="58C27DCB" w14:textId="3762CC57" w:rsidR="00DF0B30" w:rsidRPr="00C8740D" w:rsidRDefault="00DF0B30" w:rsidP="00DF0B30">
      <w:pPr>
        <w:widowControl w:val="0"/>
        <w:numPr>
          <w:ilvl w:val="0"/>
          <w:numId w:val="16"/>
        </w:numPr>
        <w:rPr>
          <w:rFonts w:ascii="Arial" w:eastAsia="MS Gothic" w:hAnsi="Arial" w:cs="Arial"/>
          <w:b/>
          <w:sz w:val="22"/>
          <w:szCs w:val="22"/>
          <w:lang w:val="es-419"/>
        </w:rPr>
      </w:pPr>
      <w:r w:rsidRPr="00C8740D">
        <w:rPr>
          <w:rFonts w:ascii="Arial" w:eastAsia="MS Gothic" w:hAnsi="Arial" w:cs="Arial"/>
          <w:b/>
          <w:sz w:val="22"/>
          <w:szCs w:val="22"/>
          <w:lang w:val="es-419"/>
        </w:rPr>
        <w:t>Explique la organización a la que pertenece</w:t>
      </w:r>
    </w:p>
    <w:p w14:paraId="3860BD32" w14:textId="77777777" w:rsidR="00DF0B30" w:rsidRPr="00C8740D" w:rsidRDefault="00DF0B30" w:rsidP="00DF0B30">
      <w:pPr>
        <w:widowControl w:val="0"/>
        <w:numPr>
          <w:ilvl w:val="0"/>
          <w:numId w:val="17"/>
        </w:numPr>
        <w:rPr>
          <w:rFonts w:ascii="Arial" w:hAnsi="Arial" w:cs="Arial"/>
          <w:sz w:val="22"/>
          <w:szCs w:val="22"/>
          <w:lang w:val="es-419"/>
        </w:rPr>
      </w:pPr>
      <w:r w:rsidRPr="00C8740D">
        <w:rPr>
          <w:rFonts w:ascii="Arial" w:hAnsi="Arial" w:cs="Arial"/>
          <w:sz w:val="22"/>
          <w:szCs w:val="22"/>
          <w:lang w:val="es-419"/>
        </w:rPr>
        <w:t>Misión y actividades principales de su organización en el desarrollo comunitario en las áreas rurales</w:t>
      </w:r>
    </w:p>
    <w:p w14:paraId="724708F1" w14:textId="77777777" w:rsidR="00DF0B30" w:rsidRPr="00C8740D" w:rsidRDefault="00DF0B30" w:rsidP="005067F3">
      <w:pPr>
        <w:snapToGrid w:val="0"/>
        <w:rPr>
          <w:rFonts w:ascii="Arial" w:hAnsi="Arial" w:cs="Arial"/>
          <w:sz w:val="22"/>
          <w:szCs w:val="22"/>
          <w:lang w:val="es-419"/>
        </w:rPr>
      </w:pPr>
    </w:p>
    <w:p w14:paraId="2A2F0754" w14:textId="77777777" w:rsidR="00DF0B30" w:rsidRPr="00C8740D" w:rsidRDefault="00DF0B30" w:rsidP="00DF0B30">
      <w:pPr>
        <w:widowControl w:val="0"/>
        <w:numPr>
          <w:ilvl w:val="0"/>
          <w:numId w:val="17"/>
        </w:numPr>
        <w:rPr>
          <w:rFonts w:ascii="Arial" w:hAnsi="Arial" w:cs="Arial"/>
          <w:sz w:val="22"/>
          <w:szCs w:val="22"/>
          <w:lang w:val="es-419"/>
        </w:rPr>
      </w:pPr>
      <w:r w:rsidRPr="00C8740D">
        <w:rPr>
          <w:rFonts w:ascii="Arial" w:hAnsi="Arial" w:cs="Arial"/>
          <w:sz w:val="22"/>
          <w:szCs w:val="22"/>
          <w:lang w:val="es-419"/>
        </w:rPr>
        <w:t>Organizaciones que colaboran con la suya para el desarrollo comunitario en las áreas rurales</w:t>
      </w:r>
    </w:p>
    <w:p w14:paraId="6938EC11" w14:textId="77777777" w:rsidR="00DF0B30" w:rsidRPr="00C8740D" w:rsidRDefault="00DF0B30" w:rsidP="005067F3">
      <w:pPr>
        <w:snapToGrid w:val="0"/>
        <w:rPr>
          <w:rFonts w:ascii="Arial" w:hAnsi="Arial" w:cs="Arial"/>
          <w:sz w:val="22"/>
          <w:szCs w:val="22"/>
          <w:lang w:val="es-419"/>
        </w:rPr>
      </w:pPr>
    </w:p>
    <w:p w14:paraId="47C53E1D" w14:textId="16F1E44F" w:rsidR="00DF0B30" w:rsidRPr="00C8740D" w:rsidRDefault="00DF0B30" w:rsidP="00DF0B30">
      <w:pPr>
        <w:widowControl w:val="0"/>
        <w:numPr>
          <w:ilvl w:val="0"/>
          <w:numId w:val="17"/>
        </w:numPr>
        <w:rPr>
          <w:rFonts w:ascii="Arial" w:hAnsi="Arial" w:cs="Arial"/>
          <w:sz w:val="22"/>
          <w:szCs w:val="22"/>
          <w:lang w:val="es-419"/>
        </w:rPr>
      </w:pPr>
      <w:r w:rsidRPr="00C8740D">
        <w:rPr>
          <w:rFonts w:ascii="Arial" w:hAnsi="Arial" w:cs="Arial"/>
          <w:sz w:val="22"/>
          <w:szCs w:val="22"/>
          <w:lang w:val="es-419"/>
        </w:rPr>
        <w:t xml:space="preserve">Características </w:t>
      </w:r>
      <w:r w:rsidR="007F5B39" w:rsidRPr="00C8740D">
        <w:rPr>
          <w:rFonts w:ascii="Arial" w:hAnsi="Arial" w:cs="Arial"/>
          <w:sz w:val="22"/>
          <w:szCs w:val="22"/>
          <w:lang w:val="es-419"/>
        </w:rPr>
        <w:t>organizacionales</w:t>
      </w:r>
      <w:r w:rsidRPr="00C8740D">
        <w:rPr>
          <w:rFonts w:ascii="Arial" w:hAnsi="Arial" w:cs="Arial"/>
          <w:sz w:val="22"/>
          <w:szCs w:val="22"/>
          <w:lang w:val="es-419"/>
        </w:rPr>
        <w:t xml:space="preserve">: </w:t>
      </w:r>
      <w:r w:rsidR="007F5B39" w:rsidRPr="00C8740D">
        <w:rPr>
          <w:rFonts w:ascii="Arial" w:hAnsi="Arial" w:cs="Arial"/>
          <w:sz w:val="22"/>
          <w:szCs w:val="22"/>
          <w:lang w:val="es-419"/>
        </w:rPr>
        <w:t xml:space="preserve">fortalezas </w:t>
      </w:r>
      <w:r w:rsidRPr="00C8740D">
        <w:rPr>
          <w:rFonts w:ascii="Arial" w:hAnsi="Arial" w:cs="Arial"/>
          <w:sz w:val="22"/>
          <w:szCs w:val="22"/>
          <w:lang w:val="es-419"/>
        </w:rPr>
        <w:t xml:space="preserve">y </w:t>
      </w:r>
      <w:r w:rsidR="007F5B39" w:rsidRPr="00C8740D">
        <w:rPr>
          <w:rFonts w:ascii="Arial" w:hAnsi="Arial" w:cs="Arial"/>
          <w:sz w:val="22"/>
          <w:szCs w:val="22"/>
          <w:lang w:val="es-419"/>
        </w:rPr>
        <w:t>debilidades</w:t>
      </w:r>
    </w:p>
    <w:p w14:paraId="74ECB4A0" w14:textId="77777777" w:rsidR="00DF0B30" w:rsidRPr="00C8740D" w:rsidRDefault="00DF0B30" w:rsidP="005067F3">
      <w:pPr>
        <w:snapToGrid w:val="0"/>
        <w:rPr>
          <w:rFonts w:ascii="Arial" w:eastAsia="MS Gothic" w:hAnsi="Arial" w:cs="Arial"/>
          <w:b/>
          <w:sz w:val="22"/>
          <w:szCs w:val="22"/>
          <w:lang w:val="es-419"/>
        </w:rPr>
      </w:pPr>
    </w:p>
    <w:p w14:paraId="37DA5304" w14:textId="6445F16E" w:rsidR="00DF0B30" w:rsidRPr="00C8740D" w:rsidRDefault="00DF0B30" w:rsidP="00DF0B30">
      <w:pPr>
        <w:widowControl w:val="0"/>
        <w:numPr>
          <w:ilvl w:val="0"/>
          <w:numId w:val="16"/>
        </w:numPr>
        <w:rPr>
          <w:rFonts w:ascii="Arial" w:eastAsia="MS Gothic" w:hAnsi="Arial" w:cs="Arial"/>
          <w:b/>
          <w:sz w:val="22"/>
          <w:lang w:val="es-419"/>
        </w:rPr>
      </w:pPr>
      <w:r w:rsidRPr="00C8740D">
        <w:rPr>
          <w:rFonts w:ascii="Arial" w:eastAsia="MS Gothic" w:hAnsi="Arial" w:cs="Arial"/>
          <w:b/>
          <w:sz w:val="22"/>
          <w:szCs w:val="22"/>
          <w:lang w:val="es-419"/>
        </w:rPr>
        <w:t xml:space="preserve">Explique actividades de las que </w:t>
      </w:r>
      <w:r w:rsidR="007F5B39" w:rsidRPr="00C8740D">
        <w:rPr>
          <w:rFonts w:ascii="Arial" w:eastAsia="MS Gothic" w:hAnsi="Arial" w:cs="Arial"/>
          <w:b/>
          <w:sz w:val="22"/>
          <w:szCs w:val="22"/>
          <w:lang w:val="es-419"/>
        </w:rPr>
        <w:t xml:space="preserve">usted </w:t>
      </w:r>
      <w:r w:rsidRPr="00C8740D">
        <w:rPr>
          <w:rFonts w:ascii="Arial" w:eastAsia="MS Gothic" w:hAnsi="Arial" w:cs="Arial"/>
          <w:b/>
          <w:sz w:val="22"/>
          <w:szCs w:val="22"/>
          <w:lang w:val="es-419"/>
        </w:rPr>
        <w:t>mismo se encarga con respecto al desarrollo comunitario en las áreas r</w:t>
      </w:r>
      <w:r w:rsidRPr="00C8740D">
        <w:rPr>
          <w:rFonts w:ascii="Arial" w:eastAsia="MS Gothic" w:hAnsi="Arial" w:cs="Arial"/>
          <w:b/>
          <w:sz w:val="22"/>
          <w:lang w:val="es-419"/>
        </w:rPr>
        <w:t>urales</w:t>
      </w:r>
    </w:p>
    <w:p w14:paraId="4DAF81B7" w14:textId="77777777" w:rsidR="00DF0B30" w:rsidRPr="00C8740D" w:rsidRDefault="00DF0B30" w:rsidP="00DF0B30">
      <w:pPr>
        <w:tabs>
          <w:tab w:val="left" w:pos="426"/>
        </w:tabs>
        <w:rPr>
          <w:rFonts w:ascii="Arial" w:hAnsi="Arial" w:cs="Arial"/>
          <w:sz w:val="22"/>
          <w:szCs w:val="22"/>
          <w:lang w:val="es-419"/>
        </w:rPr>
      </w:pPr>
      <w:r w:rsidRPr="00C8740D">
        <w:rPr>
          <w:rFonts w:ascii="Arial" w:hAnsi="Arial" w:cs="Arial"/>
          <w:sz w:val="22"/>
          <w:szCs w:val="22"/>
          <w:lang w:val="es-419"/>
        </w:rPr>
        <w:t>(1)</w:t>
      </w:r>
      <w:r w:rsidRPr="00C8740D">
        <w:rPr>
          <w:rFonts w:ascii="Arial" w:hAnsi="Arial" w:cs="Arial"/>
          <w:sz w:val="22"/>
          <w:szCs w:val="22"/>
          <w:lang w:val="es-419"/>
        </w:rPr>
        <w:tab/>
        <w:t xml:space="preserve">Generalidades </w:t>
      </w:r>
    </w:p>
    <w:p w14:paraId="61102B56" w14:textId="77777777" w:rsidR="00DF0B30" w:rsidRPr="00C8740D" w:rsidRDefault="00DF0B30" w:rsidP="005067F3">
      <w:pPr>
        <w:tabs>
          <w:tab w:val="left" w:pos="426"/>
        </w:tabs>
        <w:snapToGrid w:val="0"/>
        <w:rPr>
          <w:rFonts w:ascii="Arial" w:hAnsi="Arial" w:cs="Arial"/>
          <w:sz w:val="22"/>
          <w:szCs w:val="22"/>
          <w:lang w:val="es-419"/>
        </w:rPr>
      </w:pPr>
    </w:p>
    <w:p w14:paraId="445B64A0" w14:textId="19578746" w:rsidR="00DF0B30" w:rsidRPr="00C8740D" w:rsidRDefault="00DF0B30" w:rsidP="00DF0B30">
      <w:pPr>
        <w:tabs>
          <w:tab w:val="left" w:pos="426"/>
        </w:tabs>
        <w:rPr>
          <w:rFonts w:ascii="Arial" w:hAnsi="Arial" w:cs="Arial"/>
          <w:sz w:val="22"/>
          <w:szCs w:val="22"/>
          <w:lang w:val="es-419"/>
        </w:rPr>
      </w:pPr>
      <w:r w:rsidRPr="00C8740D">
        <w:rPr>
          <w:rFonts w:ascii="Arial" w:hAnsi="Arial" w:cs="Arial"/>
          <w:sz w:val="22"/>
          <w:szCs w:val="22"/>
          <w:lang w:val="es-419"/>
        </w:rPr>
        <w:t>(2)</w:t>
      </w:r>
      <w:r w:rsidRPr="00C8740D">
        <w:rPr>
          <w:rFonts w:ascii="Arial" w:hAnsi="Arial" w:cs="Arial"/>
          <w:sz w:val="22"/>
          <w:szCs w:val="22"/>
          <w:lang w:val="es-419"/>
        </w:rPr>
        <w:tab/>
        <w:t xml:space="preserve">Programa </w:t>
      </w:r>
      <w:r w:rsidR="007F5B39" w:rsidRPr="00C8740D">
        <w:rPr>
          <w:rFonts w:ascii="Arial" w:hAnsi="Arial" w:cs="Arial"/>
          <w:sz w:val="22"/>
          <w:szCs w:val="22"/>
          <w:lang w:val="es-419"/>
        </w:rPr>
        <w:t>anual</w:t>
      </w:r>
    </w:p>
    <w:p w14:paraId="01301490" w14:textId="77777777" w:rsidR="00DF0B30" w:rsidRPr="00C8740D" w:rsidRDefault="00DF0B30" w:rsidP="005067F3">
      <w:pPr>
        <w:tabs>
          <w:tab w:val="left" w:pos="426"/>
        </w:tabs>
        <w:snapToGrid w:val="0"/>
        <w:rPr>
          <w:rFonts w:ascii="Arial" w:hAnsi="Arial" w:cs="Arial"/>
          <w:sz w:val="22"/>
          <w:szCs w:val="22"/>
          <w:lang w:val="es-419"/>
        </w:rPr>
      </w:pPr>
    </w:p>
    <w:p w14:paraId="2C9181E6" w14:textId="5F2EBD88" w:rsidR="00DF0B30" w:rsidRPr="00C8740D" w:rsidRDefault="00DF0B30" w:rsidP="00DF0B30">
      <w:pPr>
        <w:tabs>
          <w:tab w:val="left" w:pos="426"/>
        </w:tabs>
        <w:rPr>
          <w:rFonts w:ascii="Arial" w:hAnsi="Arial" w:cs="Arial"/>
          <w:sz w:val="22"/>
          <w:szCs w:val="22"/>
          <w:lang w:val="es-419"/>
        </w:rPr>
      </w:pPr>
      <w:r w:rsidRPr="00C8740D">
        <w:rPr>
          <w:rFonts w:ascii="Arial" w:hAnsi="Arial" w:cs="Arial"/>
          <w:sz w:val="22"/>
          <w:szCs w:val="22"/>
          <w:lang w:val="es-419"/>
        </w:rPr>
        <w:t>(3)</w:t>
      </w:r>
      <w:r w:rsidRPr="00C8740D">
        <w:rPr>
          <w:rFonts w:ascii="Arial" w:hAnsi="Arial" w:cs="Arial"/>
          <w:sz w:val="22"/>
          <w:szCs w:val="22"/>
          <w:lang w:val="es-419"/>
        </w:rPr>
        <w:tab/>
        <w:t xml:space="preserve">Dificultades u </w:t>
      </w:r>
      <w:r w:rsidR="007F5B39" w:rsidRPr="00C8740D">
        <w:rPr>
          <w:rFonts w:ascii="Arial" w:hAnsi="Arial" w:cs="Arial"/>
          <w:sz w:val="22"/>
          <w:szCs w:val="22"/>
          <w:lang w:val="es-419"/>
        </w:rPr>
        <w:t xml:space="preserve">obstáculos </w:t>
      </w:r>
      <w:r w:rsidRPr="00C8740D">
        <w:rPr>
          <w:rFonts w:ascii="Arial" w:hAnsi="Arial" w:cs="Arial"/>
          <w:sz w:val="22"/>
          <w:szCs w:val="22"/>
          <w:lang w:val="es-419"/>
        </w:rPr>
        <w:t>en su trabajo (o actividades)</w:t>
      </w:r>
    </w:p>
    <w:p w14:paraId="65312720" w14:textId="77777777" w:rsidR="00DF0B30" w:rsidRPr="00C8740D" w:rsidRDefault="00DF0B30" w:rsidP="005067F3">
      <w:pPr>
        <w:snapToGrid w:val="0"/>
        <w:rPr>
          <w:rFonts w:ascii="Arial" w:hAnsi="Arial" w:cs="Arial"/>
          <w:sz w:val="18"/>
          <w:szCs w:val="18"/>
          <w:lang w:val="es-419"/>
        </w:rPr>
      </w:pPr>
    </w:p>
    <w:p w14:paraId="29B6E269" w14:textId="6A4C0245" w:rsidR="00DF0B30" w:rsidRPr="00C8740D" w:rsidRDefault="00DF0B30" w:rsidP="00DF0B30">
      <w:pPr>
        <w:widowControl w:val="0"/>
        <w:numPr>
          <w:ilvl w:val="0"/>
          <w:numId w:val="16"/>
        </w:numPr>
        <w:rPr>
          <w:rFonts w:ascii="Arial" w:eastAsia="MS Gothic" w:hAnsi="Arial" w:cs="Arial"/>
          <w:b/>
          <w:sz w:val="22"/>
          <w:lang w:val="es-419"/>
        </w:rPr>
      </w:pPr>
      <w:r w:rsidRPr="00C8740D">
        <w:rPr>
          <w:rFonts w:ascii="Arial" w:eastAsia="MS Gothic" w:hAnsi="Arial" w:cs="Arial"/>
          <w:b/>
          <w:sz w:val="22"/>
          <w:lang w:val="es-419"/>
        </w:rPr>
        <w:t xml:space="preserve">Explique los grupos </w:t>
      </w:r>
      <w:r w:rsidR="007F5B39" w:rsidRPr="00C8740D">
        <w:rPr>
          <w:rFonts w:ascii="Arial" w:eastAsia="MS Gothic" w:hAnsi="Arial" w:cs="Arial"/>
          <w:b/>
          <w:sz w:val="22"/>
          <w:lang w:val="es-419"/>
        </w:rPr>
        <w:t xml:space="preserve">objeto </w:t>
      </w:r>
      <w:r w:rsidRPr="00C8740D">
        <w:rPr>
          <w:rFonts w:ascii="Arial" w:eastAsia="MS Gothic" w:hAnsi="Arial" w:cs="Arial"/>
          <w:b/>
          <w:sz w:val="22"/>
          <w:lang w:val="es-419"/>
        </w:rPr>
        <w:t>que tiene a su cargo y las zonas de incidencia</w:t>
      </w:r>
    </w:p>
    <w:p w14:paraId="6818A7F7" w14:textId="77777777" w:rsidR="00DF0B30" w:rsidRPr="00C8740D" w:rsidRDefault="00DF0B30" w:rsidP="00DF0B30">
      <w:pPr>
        <w:widowControl w:val="0"/>
        <w:numPr>
          <w:ilvl w:val="0"/>
          <w:numId w:val="18"/>
        </w:numPr>
        <w:tabs>
          <w:tab w:val="left" w:pos="426"/>
        </w:tabs>
        <w:rPr>
          <w:rFonts w:ascii="Arial" w:hAnsi="Arial" w:cs="Arial"/>
          <w:sz w:val="22"/>
          <w:szCs w:val="22"/>
          <w:lang w:val="es-419"/>
        </w:rPr>
      </w:pPr>
      <w:r w:rsidRPr="00C8740D">
        <w:rPr>
          <w:rFonts w:ascii="Arial" w:hAnsi="Arial" w:cs="Arial"/>
          <w:sz w:val="22"/>
          <w:szCs w:val="22"/>
          <w:lang w:val="es-419"/>
        </w:rPr>
        <w:t>Ubicación geográfica:</w:t>
      </w:r>
    </w:p>
    <w:p w14:paraId="14F0960F" w14:textId="77777777" w:rsidR="00DF0B30" w:rsidRPr="00C8740D" w:rsidRDefault="00DF0B30" w:rsidP="005067F3">
      <w:pPr>
        <w:snapToGrid w:val="0"/>
        <w:rPr>
          <w:rFonts w:ascii="Arial" w:hAnsi="Arial" w:cs="Arial"/>
          <w:sz w:val="22"/>
          <w:szCs w:val="22"/>
          <w:lang w:val="es-419"/>
        </w:rPr>
      </w:pPr>
    </w:p>
    <w:p w14:paraId="6CB9836E" w14:textId="7080FD2B" w:rsidR="00DF0B30" w:rsidRPr="00C8740D" w:rsidRDefault="00DF0B30" w:rsidP="00DF0B30">
      <w:pPr>
        <w:widowControl w:val="0"/>
        <w:numPr>
          <w:ilvl w:val="0"/>
          <w:numId w:val="18"/>
        </w:numPr>
        <w:rPr>
          <w:rFonts w:ascii="Arial" w:hAnsi="Arial" w:cs="Arial"/>
          <w:sz w:val="22"/>
          <w:szCs w:val="22"/>
          <w:lang w:val="es-419"/>
        </w:rPr>
      </w:pPr>
      <w:r w:rsidRPr="00C8740D">
        <w:rPr>
          <w:rFonts w:ascii="Arial" w:hAnsi="Arial" w:cs="Arial"/>
          <w:sz w:val="22"/>
          <w:szCs w:val="22"/>
          <w:lang w:val="es-419"/>
        </w:rPr>
        <w:t>Condición de vida de los agricultores (</w:t>
      </w:r>
      <w:r w:rsidR="007F5B39" w:rsidRPr="00C8740D">
        <w:rPr>
          <w:rFonts w:ascii="Arial" w:hAnsi="Arial" w:cs="Arial"/>
          <w:sz w:val="22"/>
          <w:szCs w:val="22"/>
          <w:lang w:val="es-419"/>
        </w:rPr>
        <w:t xml:space="preserve">nivel </w:t>
      </w:r>
      <w:r w:rsidRPr="00C8740D">
        <w:rPr>
          <w:rFonts w:ascii="Arial" w:hAnsi="Arial" w:cs="Arial"/>
          <w:sz w:val="22"/>
          <w:szCs w:val="22"/>
          <w:lang w:val="es-419"/>
        </w:rPr>
        <w:t>de pobreza, género, actividades agrícolas, mercadeo de los productos agrícolas, etc.)</w:t>
      </w:r>
    </w:p>
    <w:p w14:paraId="23F405D4" w14:textId="77777777" w:rsidR="00DF0B30" w:rsidRPr="00C8740D" w:rsidRDefault="00DF0B30" w:rsidP="005067F3">
      <w:pPr>
        <w:snapToGrid w:val="0"/>
        <w:rPr>
          <w:rFonts w:ascii="Arial" w:hAnsi="Arial" w:cs="Arial"/>
          <w:sz w:val="22"/>
          <w:szCs w:val="22"/>
          <w:lang w:val="es-419"/>
        </w:rPr>
      </w:pPr>
    </w:p>
    <w:p w14:paraId="63905B06" w14:textId="77777777" w:rsidR="00DF0B30" w:rsidRPr="00C8740D" w:rsidRDefault="00DF0B30" w:rsidP="00DF0B30">
      <w:pPr>
        <w:widowControl w:val="0"/>
        <w:numPr>
          <w:ilvl w:val="0"/>
          <w:numId w:val="18"/>
        </w:numPr>
        <w:rPr>
          <w:rFonts w:ascii="Arial" w:hAnsi="Arial" w:cs="Arial"/>
          <w:sz w:val="22"/>
          <w:szCs w:val="22"/>
          <w:lang w:val="es-419"/>
        </w:rPr>
      </w:pPr>
      <w:r w:rsidRPr="00C8740D">
        <w:rPr>
          <w:rFonts w:ascii="Arial" w:hAnsi="Arial" w:cs="Arial"/>
          <w:sz w:val="22"/>
          <w:szCs w:val="22"/>
          <w:lang w:val="es-419"/>
        </w:rPr>
        <w:t>Descripción de los recursos presentes o potenciales en su área de trabajo que pueden ser desarrollados en el futuro.</w:t>
      </w:r>
    </w:p>
    <w:p w14:paraId="1FBF1139" w14:textId="77777777" w:rsidR="00DF0B30" w:rsidRPr="00C8740D" w:rsidRDefault="00DF0B30" w:rsidP="00DF0B30">
      <w:pPr>
        <w:rPr>
          <w:rFonts w:ascii="Arial" w:hAnsi="Arial" w:cs="Arial"/>
          <w:sz w:val="22"/>
          <w:szCs w:val="22"/>
          <w:lang w:val="es-419"/>
        </w:rPr>
      </w:pPr>
    </w:p>
    <w:p w14:paraId="00046A83" w14:textId="77777777" w:rsidR="00DF0B30" w:rsidRPr="00C8740D" w:rsidRDefault="00DF0B30" w:rsidP="005067F3">
      <w:pPr>
        <w:pageBreakBefore/>
        <w:widowControl w:val="0"/>
        <w:numPr>
          <w:ilvl w:val="0"/>
          <w:numId w:val="16"/>
        </w:numPr>
        <w:ind w:left="374" w:hanging="374"/>
        <w:rPr>
          <w:rFonts w:ascii="Arial" w:eastAsia="MS Gothic" w:hAnsi="Arial" w:cs="Arial"/>
          <w:b/>
          <w:sz w:val="22"/>
          <w:szCs w:val="22"/>
          <w:lang w:val="es-419"/>
        </w:rPr>
      </w:pPr>
      <w:r w:rsidRPr="00C8740D">
        <w:rPr>
          <w:rFonts w:ascii="Arial" w:eastAsia="MS Gothic" w:hAnsi="Arial" w:cs="Arial"/>
          <w:b/>
          <w:sz w:val="22"/>
          <w:szCs w:val="22"/>
          <w:lang w:val="es-419"/>
        </w:rPr>
        <w:lastRenderedPageBreak/>
        <w:t>Explique la capacitación de los extensionistas de desarrollo rural para las comunidades en su país.</w:t>
      </w:r>
    </w:p>
    <w:p w14:paraId="4476DCE9" w14:textId="77777777" w:rsidR="00DF0B30" w:rsidRPr="00C8740D" w:rsidRDefault="00DF0B30" w:rsidP="00DF0B30">
      <w:pPr>
        <w:pStyle w:val="Prrafodelista"/>
        <w:widowControl w:val="0"/>
        <w:numPr>
          <w:ilvl w:val="0"/>
          <w:numId w:val="24"/>
        </w:numPr>
        <w:ind w:leftChars="0"/>
        <w:rPr>
          <w:rFonts w:ascii="Arial" w:eastAsia="MS Gothic" w:hAnsi="Arial" w:cs="Arial"/>
          <w:sz w:val="22"/>
          <w:szCs w:val="22"/>
          <w:lang w:val="es-419"/>
        </w:rPr>
      </w:pPr>
      <w:r w:rsidRPr="00C8740D">
        <w:rPr>
          <w:rFonts w:ascii="Arial" w:eastAsia="MS Gothic" w:hAnsi="Arial" w:cs="Arial"/>
          <w:sz w:val="22"/>
          <w:szCs w:val="22"/>
          <w:lang w:val="es-419"/>
        </w:rPr>
        <w:t>¿Existe algún sistema de capacitación para los extensionistas?:</w:t>
      </w:r>
    </w:p>
    <w:p w14:paraId="1F05AEC4" w14:textId="77777777" w:rsidR="00DF0B30" w:rsidRPr="00C8740D" w:rsidRDefault="00DF0B30" w:rsidP="005067F3">
      <w:pPr>
        <w:snapToGrid w:val="0"/>
        <w:rPr>
          <w:rFonts w:ascii="Arial" w:eastAsia="MS Gothic" w:hAnsi="Arial" w:cs="Arial"/>
          <w:sz w:val="22"/>
          <w:szCs w:val="22"/>
          <w:lang w:val="es-419"/>
        </w:rPr>
      </w:pPr>
    </w:p>
    <w:p w14:paraId="380E478E" w14:textId="3B4458B9" w:rsidR="00DF0B30" w:rsidRPr="00C8740D" w:rsidRDefault="00DF0B30" w:rsidP="00DF0B30">
      <w:pPr>
        <w:pStyle w:val="Prrafodelista"/>
        <w:widowControl w:val="0"/>
        <w:numPr>
          <w:ilvl w:val="0"/>
          <w:numId w:val="24"/>
        </w:numPr>
        <w:ind w:leftChars="0"/>
        <w:rPr>
          <w:rFonts w:ascii="Arial" w:eastAsia="MS Gothic" w:hAnsi="Arial" w:cs="Arial"/>
          <w:sz w:val="22"/>
          <w:szCs w:val="22"/>
          <w:lang w:val="es-419"/>
        </w:rPr>
      </w:pPr>
      <w:r w:rsidRPr="00C8740D">
        <w:rPr>
          <w:rFonts w:ascii="Arial" w:eastAsia="MS Gothic" w:hAnsi="Arial" w:cs="Arial"/>
          <w:sz w:val="22"/>
          <w:szCs w:val="22"/>
          <w:lang w:val="es-419"/>
        </w:rPr>
        <w:t>Explique las organizaciones que capacitan a los extensionistas. (</w:t>
      </w:r>
      <w:r w:rsidR="007F5B39" w:rsidRPr="00C8740D">
        <w:rPr>
          <w:rFonts w:ascii="Arial" w:eastAsia="MS Gothic" w:hAnsi="Arial" w:cs="Arial"/>
          <w:sz w:val="22"/>
          <w:szCs w:val="22"/>
          <w:lang w:val="es-419"/>
        </w:rPr>
        <w:t>Ej</w:t>
      </w:r>
      <w:r w:rsidRPr="00C8740D">
        <w:rPr>
          <w:rFonts w:ascii="Arial" w:eastAsia="MS Gothic" w:hAnsi="Arial" w:cs="Arial"/>
          <w:sz w:val="22"/>
          <w:szCs w:val="22"/>
          <w:lang w:val="es-419"/>
        </w:rPr>
        <w:t>.: instituciones administrativas, organizaciones privadas, etc.)</w:t>
      </w:r>
    </w:p>
    <w:p w14:paraId="16DBEED3" w14:textId="77777777" w:rsidR="00DF0B30" w:rsidRPr="00C8740D" w:rsidRDefault="00DF0B30" w:rsidP="005067F3">
      <w:pPr>
        <w:snapToGrid w:val="0"/>
        <w:rPr>
          <w:rFonts w:ascii="Arial" w:eastAsia="MS Gothic" w:hAnsi="Arial" w:cs="Arial"/>
          <w:sz w:val="22"/>
          <w:szCs w:val="22"/>
          <w:lang w:val="es-419"/>
        </w:rPr>
      </w:pPr>
    </w:p>
    <w:p w14:paraId="0E65DF22" w14:textId="77777777" w:rsidR="00DF0B30" w:rsidRPr="00C8740D" w:rsidRDefault="00DF0B30" w:rsidP="00DF0B30">
      <w:pPr>
        <w:widowControl w:val="0"/>
        <w:rPr>
          <w:rFonts w:ascii="Arial" w:eastAsia="MS Gothic" w:hAnsi="Arial" w:cs="Arial"/>
          <w:sz w:val="22"/>
          <w:szCs w:val="22"/>
          <w:lang w:val="es-419"/>
        </w:rPr>
      </w:pPr>
      <w:r w:rsidRPr="00C8740D">
        <w:rPr>
          <w:rFonts w:ascii="Arial" w:eastAsia="MS Gothic" w:hAnsi="Arial" w:cs="Arial"/>
          <w:sz w:val="22"/>
          <w:szCs w:val="22"/>
          <w:lang w:val="es-419"/>
        </w:rPr>
        <w:t>(3) Explique el mecanismo de la capacitación de los extensionistas.</w:t>
      </w:r>
    </w:p>
    <w:p w14:paraId="752DE3F4" w14:textId="77777777" w:rsidR="00DF0B30" w:rsidRPr="00C8740D" w:rsidRDefault="00DF0B30" w:rsidP="005067F3">
      <w:pPr>
        <w:snapToGrid w:val="0"/>
        <w:rPr>
          <w:rFonts w:ascii="Arial" w:eastAsia="MS Gothic" w:hAnsi="Arial" w:cs="Arial"/>
          <w:b/>
          <w:sz w:val="22"/>
          <w:szCs w:val="22"/>
          <w:lang w:val="es-419"/>
        </w:rPr>
      </w:pPr>
    </w:p>
    <w:p w14:paraId="7C8F0837" w14:textId="77777777" w:rsidR="00DF0B30" w:rsidRPr="00C8740D" w:rsidRDefault="00DF0B30" w:rsidP="00DF0B30">
      <w:pPr>
        <w:widowControl w:val="0"/>
        <w:numPr>
          <w:ilvl w:val="0"/>
          <w:numId w:val="16"/>
        </w:numPr>
        <w:rPr>
          <w:rFonts w:ascii="Arial" w:eastAsia="MS Gothic" w:hAnsi="Arial" w:cs="Arial"/>
          <w:b/>
          <w:sz w:val="22"/>
          <w:szCs w:val="22"/>
          <w:lang w:val="es-419"/>
        </w:rPr>
      </w:pPr>
      <w:r w:rsidRPr="00C8740D">
        <w:rPr>
          <w:rFonts w:ascii="Arial" w:eastAsia="MS Gothic" w:hAnsi="Arial" w:cs="Arial"/>
          <w:b/>
          <w:sz w:val="22"/>
          <w:szCs w:val="22"/>
          <w:lang w:val="es-419"/>
        </w:rPr>
        <w:t>Estado de colaboración con las personas relacionadas con los programas de JICA</w:t>
      </w:r>
    </w:p>
    <w:p w14:paraId="163B1A7F" w14:textId="77777777" w:rsidR="00DF0B30" w:rsidRPr="00C8740D" w:rsidRDefault="00DF0B30" w:rsidP="005067F3">
      <w:pPr>
        <w:snapToGrid w:val="0"/>
        <w:rPr>
          <w:rFonts w:ascii="Arial" w:eastAsia="MS Gothic" w:hAnsi="Arial" w:cs="Arial"/>
          <w:sz w:val="22"/>
          <w:szCs w:val="18"/>
          <w:lang w:val="es-419"/>
        </w:rPr>
      </w:pPr>
    </w:p>
    <w:p w14:paraId="74743EFE" w14:textId="00FFEDD5" w:rsidR="00DF0B30" w:rsidRPr="00C8740D" w:rsidRDefault="00DF0B30" w:rsidP="00DF0B30">
      <w:pPr>
        <w:widowControl w:val="0"/>
        <w:numPr>
          <w:ilvl w:val="1"/>
          <w:numId w:val="15"/>
        </w:numPr>
        <w:rPr>
          <w:rFonts w:ascii="Arial" w:eastAsia="MS Gothic" w:hAnsi="Arial" w:cs="Arial"/>
          <w:sz w:val="22"/>
          <w:szCs w:val="18"/>
          <w:lang w:val="es-419"/>
        </w:rPr>
      </w:pPr>
      <w:r w:rsidRPr="00C8740D">
        <w:rPr>
          <w:rFonts w:ascii="Arial" w:eastAsia="MS Gothic" w:hAnsi="Arial" w:cs="Arial"/>
          <w:sz w:val="22"/>
          <w:szCs w:val="18"/>
          <w:lang w:val="es-419"/>
        </w:rPr>
        <w:t>Aclare si ha tenido contacto o la relación en sus trabajos con algún ex</w:t>
      </w:r>
      <w:r w:rsidR="00F90085">
        <w:rPr>
          <w:rFonts w:ascii="Arial" w:eastAsia="MS Gothic" w:hAnsi="Arial" w:cs="Arial"/>
          <w:sz w:val="22"/>
          <w:szCs w:val="18"/>
          <w:lang w:val="es-419"/>
        </w:rPr>
        <w:t>-</w:t>
      </w:r>
      <w:r w:rsidRPr="00C8740D">
        <w:rPr>
          <w:rFonts w:ascii="Arial" w:eastAsia="MS Gothic" w:hAnsi="Arial" w:cs="Arial"/>
          <w:sz w:val="22"/>
          <w:szCs w:val="18"/>
          <w:lang w:val="es-419"/>
        </w:rPr>
        <w:t xml:space="preserve">participante en los cursos de JICA o la red de exparticipantes (REDCAM-drp). Y en caso de </w:t>
      </w:r>
      <w:r w:rsidR="007F5B39" w:rsidRPr="00C8740D">
        <w:rPr>
          <w:rFonts w:ascii="Arial" w:eastAsia="MS Gothic" w:hAnsi="Arial" w:cs="Arial"/>
          <w:sz w:val="22"/>
          <w:szCs w:val="18"/>
          <w:lang w:val="es-419"/>
        </w:rPr>
        <w:t>ser a</w:t>
      </w:r>
      <w:r w:rsidRPr="00C8740D">
        <w:rPr>
          <w:rFonts w:ascii="Arial" w:eastAsia="MS Gothic" w:hAnsi="Arial" w:cs="Arial"/>
          <w:sz w:val="22"/>
          <w:szCs w:val="18"/>
          <w:lang w:val="es-419"/>
        </w:rPr>
        <w:t>sí, explique lo más detallado posible la forma de contacto o la colaboración.</w:t>
      </w:r>
      <w:r w:rsidRPr="00C8740D" w:rsidDel="007C38D2">
        <w:rPr>
          <w:rFonts w:ascii="Arial" w:eastAsia="MS Gothic" w:hAnsi="Arial" w:cs="Arial"/>
          <w:sz w:val="22"/>
          <w:szCs w:val="18"/>
          <w:lang w:val="es-419"/>
        </w:rPr>
        <w:t xml:space="preserve"> </w:t>
      </w:r>
    </w:p>
    <w:p w14:paraId="2AA193B4" w14:textId="77777777" w:rsidR="00DF0B30" w:rsidRPr="00C8740D" w:rsidRDefault="00DF0B30" w:rsidP="005067F3">
      <w:pPr>
        <w:snapToGrid w:val="0"/>
        <w:rPr>
          <w:rFonts w:ascii="Arial" w:eastAsia="MS Gothic" w:hAnsi="Arial" w:cs="Arial"/>
          <w:sz w:val="22"/>
          <w:szCs w:val="18"/>
          <w:lang w:val="es-419"/>
        </w:rPr>
      </w:pPr>
    </w:p>
    <w:p w14:paraId="13AC3CEE" w14:textId="5BDD5FE8" w:rsidR="00DF0B30" w:rsidRPr="00C8740D" w:rsidRDefault="00DF0B30" w:rsidP="00DF0B30">
      <w:pPr>
        <w:widowControl w:val="0"/>
        <w:numPr>
          <w:ilvl w:val="1"/>
          <w:numId w:val="15"/>
        </w:numPr>
        <w:rPr>
          <w:rFonts w:ascii="Arial" w:eastAsia="MS Gothic" w:hAnsi="Arial" w:cs="Arial"/>
          <w:sz w:val="22"/>
          <w:szCs w:val="18"/>
          <w:lang w:val="es-419"/>
        </w:rPr>
      </w:pPr>
      <w:r w:rsidRPr="00C8740D">
        <w:rPr>
          <w:rFonts w:ascii="Arial" w:hAnsi="Arial" w:cs="Arial"/>
          <w:sz w:val="22"/>
          <w:szCs w:val="18"/>
          <w:lang w:val="es-419"/>
        </w:rPr>
        <w:t>Aclare si ha tenido contacto o la relación con algún proyecto de JICA</w:t>
      </w:r>
      <w:r w:rsidRPr="00C8740D">
        <w:rPr>
          <w:rFonts w:ascii="Arial" w:eastAsia="MS Gothic" w:hAnsi="Arial" w:cs="Arial"/>
          <w:sz w:val="22"/>
          <w:lang w:val="es-419"/>
        </w:rPr>
        <w:t xml:space="preserve">/JOCV (voluntarios de JICA). Y en caso de </w:t>
      </w:r>
      <w:r w:rsidR="007F5B39" w:rsidRPr="00C8740D">
        <w:rPr>
          <w:rFonts w:ascii="Arial" w:eastAsia="MS Gothic" w:hAnsi="Arial" w:cs="Arial"/>
          <w:sz w:val="22"/>
          <w:lang w:val="es-419"/>
        </w:rPr>
        <w:t>ser a</w:t>
      </w:r>
      <w:r w:rsidRPr="00C8740D">
        <w:rPr>
          <w:rFonts w:ascii="Arial" w:eastAsia="MS Gothic" w:hAnsi="Arial" w:cs="Arial"/>
          <w:sz w:val="22"/>
          <w:lang w:val="es-419"/>
        </w:rPr>
        <w:t>sí, explique lo más detallado posible la forma de contacto o la colaboración.</w:t>
      </w:r>
      <w:r w:rsidRPr="00C8740D" w:rsidDel="007C38D2">
        <w:rPr>
          <w:rFonts w:ascii="Arial" w:eastAsia="MS Gothic" w:hAnsi="Arial" w:cs="Arial"/>
          <w:sz w:val="22"/>
          <w:lang w:val="es-419"/>
        </w:rPr>
        <w:t xml:space="preserve"> </w:t>
      </w:r>
    </w:p>
    <w:p w14:paraId="09F7B844" w14:textId="77777777" w:rsidR="00DF0B30" w:rsidRPr="00C8740D" w:rsidRDefault="00DF0B30" w:rsidP="005067F3">
      <w:pPr>
        <w:snapToGrid w:val="0"/>
        <w:rPr>
          <w:rFonts w:ascii="Arial" w:eastAsia="MS Gothic" w:hAnsi="Arial" w:cs="Arial"/>
          <w:lang w:val="es-419"/>
        </w:rPr>
      </w:pPr>
    </w:p>
    <w:p w14:paraId="7F64BE0C" w14:textId="581FA74B" w:rsidR="00DF0B30" w:rsidRPr="00C8740D" w:rsidRDefault="00DF0B30" w:rsidP="00F90085">
      <w:pPr>
        <w:ind w:left="426" w:hangingChars="197" w:hanging="426"/>
        <w:rPr>
          <w:rFonts w:ascii="Arial" w:eastAsia="MS Gothic" w:hAnsi="Arial" w:cs="Arial"/>
          <w:b/>
          <w:sz w:val="22"/>
          <w:lang w:val="es-419"/>
        </w:rPr>
      </w:pPr>
      <w:r w:rsidRPr="00C8740D">
        <w:rPr>
          <w:rFonts w:ascii="Arial" w:eastAsia="MS Gothic" w:hAnsi="Arial" w:cs="Arial"/>
          <w:b/>
          <w:sz w:val="22"/>
          <w:lang w:val="es-419"/>
        </w:rPr>
        <w:t>6</w:t>
      </w:r>
      <w:r w:rsidR="007F5B39" w:rsidRPr="00C8740D">
        <w:rPr>
          <w:rFonts w:ascii="Arial" w:eastAsia="MS Gothic" w:hAnsi="Arial" w:cs="Arial"/>
          <w:b/>
          <w:sz w:val="22"/>
          <w:lang w:val="es-419"/>
        </w:rPr>
        <w:t>.</w:t>
      </w:r>
      <w:r w:rsidR="007F5B39" w:rsidRPr="00C8740D">
        <w:rPr>
          <w:rFonts w:ascii="Arial" w:eastAsia="MS Gothic" w:hAnsi="Arial" w:cs="Arial"/>
          <w:b/>
          <w:sz w:val="22"/>
          <w:lang w:val="es-419"/>
        </w:rPr>
        <w:tab/>
      </w:r>
      <w:r w:rsidRPr="00C8740D">
        <w:rPr>
          <w:rFonts w:ascii="Arial" w:eastAsia="MS Gothic" w:hAnsi="Arial" w:cs="Arial"/>
          <w:b/>
          <w:sz w:val="22"/>
          <w:lang w:val="es-419"/>
        </w:rPr>
        <w:t>Explique lo más detallado posible su idea de cómo servirse de resultados obtenidos en este curso de capacitación para sus propios trabajos.</w:t>
      </w:r>
      <w:r w:rsidRPr="00C8740D" w:rsidDel="007C38D2">
        <w:rPr>
          <w:rFonts w:ascii="Arial" w:eastAsia="MS Gothic" w:hAnsi="Arial" w:cs="Arial"/>
          <w:b/>
          <w:sz w:val="22"/>
          <w:lang w:val="es-419"/>
        </w:rPr>
        <w:t xml:space="preserve"> </w:t>
      </w:r>
    </w:p>
    <w:p w14:paraId="56DBDF26" w14:textId="77777777" w:rsidR="00DF0B30" w:rsidRPr="00C8740D" w:rsidRDefault="00DF0B30" w:rsidP="005067F3">
      <w:pPr>
        <w:snapToGrid w:val="0"/>
        <w:rPr>
          <w:rFonts w:ascii="Arial" w:hAnsi="Arial" w:cs="Arial"/>
          <w:sz w:val="18"/>
          <w:szCs w:val="18"/>
          <w:lang w:val="es-419"/>
        </w:rPr>
      </w:pPr>
    </w:p>
    <w:p w14:paraId="6979E751" w14:textId="77777777" w:rsidR="007F5B39" w:rsidRPr="000B63BA" w:rsidRDefault="007F5B39" w:rsidP="007F5B39">
      <w:pPr>
        <w:ind w:left="428" w:hangingChars="198" w:hanging="428"/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  <w:r w:rsidRPr="000B63BA">
        <w:rPr>
          <w:rFonts w:ascii="Arial" w:hAnsi="Arial" w:cs="Arial"/>
          <w:b/>
          <w:bCs/>
          <w:sz w:val="22"/>
          <w:szCs w:val="22"/>
          <w:lang w:val="es-419"/>
        </w:rPr>
        <w:t>7.</w:t>
      </w:r>
      <w:r w:rsidRPr="000B63BA">
        <w:rPr>
          <w:rFonts w:ascii="Arial" w:hAnsi="Arial" w:cs="Arial"/>
          <w:b/>
          <w:bCs/>
          <w:sz w:val="22"/>
          <w:szCs w:val="22"/>
          <w:lang w:val="es-419"/>
        </w:rPr>
        <w:tab/>
        <w:t>Otros * No afecta directamente al juicio de aceptación, por lo tanto, solicitamos que responda sinceramente.</w:t>
      </w:r>
    </w:p>
    <w:p w14:paraId="1A898D71" w14:textId="128E4328" w:rsidR="00DF0B30" w:rsidRPr="000B63BA" w:rsidRDefault="00DF0B30" w:rsidP="005067F3">
      <w:pPr>
        <w:snapToGrid w:val="0"/>
        <w:rPr>
          <w:rFonts w:ascii="Arial" w:hAnsi="Arial" w:cs="Arial"/>
          <w:sz w:val="22"/>
          <w:szCs w:val="22"/>
          <w:lang w:val="es-419"/>
        </w:rPr>
      </w:pPr>
    </w:p>
    <w:p w14:paraId="07C93D00" w14:textId="176D1E33" w:rsidR="007F5B39" w:rsidRPr="000B63BA" w:rsidRDefault="007F5B39" w:rsidP="007F5B39">
      <w:pPr>
        <w:ind w:left="426" w:hangingChars="198" w:hanging="426"/>
        <w:jc w:val="both"/>
        <w:rPr>
          <w:rFonts w:ascii="Arial" w:hAnsi="Arial" w:cs="Arial"/>
          <w:sz w:val="22"/>
          <w:szCs w:val="22"/>
          <w:lang w:val="es-419"/>
        </w:rPr>
      </w:pPr>
      <w:r w:rsidRPr="000B63BA">
        <w:rPr>
          <w:rFonts w:ascii="Arial" w:hAnsi="Arial" w:cs="Arial"/>
          <w:sz w:val="22"/>
          <w:szCs w:val="22"/>
          <w:lang w:val="es-419"/>
        </w:rPr>
        <w:t>(1)</w:t>
      </w:r>
      <w:r w:rsidRPr="000B63BA">
        <w:rPr>
          <w:rFonts w:ascii="Arial" w:hAnsi="Arial" w:cs="Arial"/>
          <w:sz w:val="22"/>
          <w:szCs w:val="22"/>
          <w:lang w:val="es-419"/>
        </w:rPr>
        <w:tab/>
        <w:t>¿</w:t>
      </w:r>
      <w:r w:rsidR="005B55AA" w:rsidRPr="000B63BA">
        <w:rPr>
          <w:rFonts w:ascii="Arial" w:hAnsi="Arial" w:cs="Arial"/>
          <w:sz w:val="22"/>
          <w:szCs w:val="22"/>
          <w:lang w:val="es-419"/>
        </w:rPr>
        <w:t>Tiene</w:t>
      </w:r>
      <w:r w:rsidRPr="000B63BA">
        <w:rPr>
          <w:rFonts w:ascii="Arial" w:hAnsi="Arial" w:cs="Arial"/>
          <w:sz w:val="22"/>
          <w:szCs w:val="22"/>
          <w:lang w:val="es-419"/>
        </w:rPr>
        <w:t xml:space="preserve"> preparado el sistema para poder participar en el programa online desde su casa u oficina?</w:t>
      </w:r>
    </w:p>
    <w:p w14:paraId="320FEECB" w14:textId="6494F6CF" w:rsidR="007F5B39" w:rsidRPr="000B63BA" w:rsidRDefault="007F5B39" w:rsidP="00AE138F">
      <w:pPr>
        <w:tabs>
          <w:tab w:val="left" w:pos="3686"/>
          <w:tab w:val="left" w:pos="6804"/>
          <w:tab w:val="left" w:pos="7230"/>
        </w:tabs>
        <w:jc w:val="both"/>
        <w:rPr>
          <w:rFonts w:ascii="Arial" w:hAnsi="Arial" w:cs="Arial"/>
          <w:sz w:val="22"/>
          <w:szCs w:val="22"/>
          <w:lang w:val="es-419"/>
        </w:rPr>
      </w:pPr>
      <w:r w:rsidRPr="000B63BA">
        <w:rPr>
          <w:rFonts w:ascii="Arial" w:hAnsi="Arial" w:cs="Arial"/>
          <w:sz w:val="22"/>
          <w:szCs w:val="22"/>
          <w:lang w:val="es-419"/>
        </w:rPr>
        <w:t>● Conexión a internet:</w:t>
      </w:r>
      <w:r w:rsidRPr="000B63BA">
        <w:rPr>
          <w:rFonts w:ascii="Arial" w:hAnsi="Arial" w:cs="Arial"/>
          <w:sz w:val="22"/>
          <w:szCs w:val="22"/>
          <w:lang w:val="es-419"/>
        </w:rPr>
        <w:tab/>
      </w:r>
      <w:bookmarkStart w:id="1" w:name="_Hlk49333691"/>
      <w:r w:rsidR="00D3573E" w:rsidRPr="000B63BA">
        <w:rPr>
          <w:rFonts w:ascii="Arial" w:hAnsi="Arial" w:cs="Arial"/>
          <w:sz w:val="22"/>
          <w:szCs w:val="22"/>
          <w:lang w:val="es-419"/>
        </w:rPr>
        <w:sym w:font="Wingdings 2" w:char="F0A3"/>
      </w:r>
      <w:r w:rsidR="00DE2793" w:rsidRPr="000B63BA">
        <w:rPr>
          <w:rFonts w:ascii="Arial" w:hAnsi="Arial" w:cs="Arial"/>
          <w:sz w:val="22"/>
          <w:szCs w:val="22"/>
          <w:lang w:val="es-419"/>
        </w:rPr>
        <w:t xml:space="preserve"> </w:t>
      </w:r>
      <w:r w:rsidRPr="000B63BA">
        <w:rPr>
          <w:rFonts w:ascii="Arial" w:hAnsi="Arial" w:cs="Arial"/>
          <w:sz w:val="22"/>
          <w:szCs w:val="22"/>
          <w:lang w:val="es-419"/>
        </w:rPr>
        <w:t>Tiene</w:t>
      </w:r>
      <w:r w:rsidRPr="000B63BA">
        <w:rPr>
          <w:rFonts w:ascii="Arial" w:hAnsi="Arial" w:cs="Arial"/>
          <w:sz w:val="22"/>
          <w:szCs w:val="22"/>
          <w:lang w:val="es-419"/>
        </w:rPr>
        <w:tab/>
      </w:r>
      <w:r w:rsidRPr="000B63BA">
        <w:rPr>
          <w:rFonts w:ascii="Arial" w:hAnsi="Arial" w:cs="Arial"/>
          <w:sz w:val="22"/>
          <w:szCs w:val="22"/>
          <w:lang w:val="es-419"/>
        </w:rPr>
        <w:tab/>
      </w:r>
      <w:r w:rsidR="00D3573E" w:rsidRPr="000B63BA">
        <w:rPr>
          <w:rFonts w:ascii="Arial" w:hAnsi="Arial" w:cs="Arial"/>
          <w:sz w:val="22"/>
          <w:szCs w:val="22"/>
          <w:lang w:val="es-419"/>
        </w:rPr>
        <w:sym w:font="Wingdings 2" w:char="F0A3"/>
      </w:r>
      <w:r w:rsidR="00DE2793" w:rsidRPr="000B63BA">
        <w:rPr>
          <w:rFonts w:ascii="Arial" w:hAnsi="Arial" w:cs="Arial"/>
          <w:sz w:val="22"/>
          <w:szCs w:val="22"/>
          <w:lang w:val="es-419"/>
        </w:rPr>
        <w:t xml:space="preserve"> </w:t>
      </w:r>
      <w:r w:rsidRPr="000B63BA">
        <w:rPr>
          <w:rFonts w:ascii="Arial" w:hAnsi="Arial" w:cs="Arial"/>
          <w:sz w:val="22"/>
          <w:szCs w:val="22"/>
          <w:lang w:val="es-419"/>
        </w:rPr>
        <w:t>No tiene</w:t>
      </w:r>
      <w:bookmarkEnd w:id="1"/>
    </w:p>
    <w:p w14:paraId="2848A568" w14:textId="6DD76E56" w:rsidR="007F5B39" w:rsidRPr="000B63BA" w:rsidRDefault="007F5B39" w:rsidP="00AE138F">
      <w:pPr>
        <w:tabs>
          <w:tab w:val="left" w:pos="3686"/>
          <w:tab w:val="left" w:pos="6804"/>
          <w:tab w:val="left" w:pos="7230"/>
        </w:tabs>
        <w:jc w:val="both"/>
        <w:rPr>
          <w:rFonts w:ascii="Arial" w:hAnsi="Arial" w:cs="Arial"/>
          <w:sz w:val="22"/>
          <w:szCs w:val="22"/>
          <w:lang w:val="es-419"/>
        </w:rPr>
      </w:pPr>
      <w:r w:rsidRPr="000B63BA">
        <w:rPr>
          <w:rFonts w:ascii="Arial" w:hAnsi="Arial" w:cs="Arial"/>
          <w:sz w:val="22"/>
          <w:szCs w:val="22"/>
          <w:lang w:val="es-419"/>
        </w:rPr>
        <w:t>● Computadora de escritorio/portátil:</w:t>
      </w:r>
      <w:r w:rsidRPr="000B63BA">
        <w:rPr>
          <w:rFonts w:ascii="Arial" w:hAnsi="Arial" w:cs="Arial"/>
          <w:sz w:val="22"/>
          <w:szCs w:val="22"/>
          <w:lang w:val="es-419"/>
        </w:rPr>
        <w:tab/>
      </w:r>
      <w:r w:rsidR="00D3573E" w:rsidRPr="000B63BA">
        <w:rPr>
          <w:rFonts w:ascii="Arial" w:hAnsi="Arial" w:cs="Arial"/>
          <w:sz w:val="22"/>
          <w:szCs w:val="22"/>
          <w:lang w:val="es-419"/>
        </w:rPr>
        <w:sym w:font="Wingdings 2" w:char="F0A3"/>
      </w:r>
      <w:r w:rsidR="00DE2793" w:rsidRPr="000B63BA">
        <w:rPr>
          <w:rFonts w:ascii="Arial" w:hAnsi="Arial" w:cs="Arial"/>
          <w:sz w:val="22"/>
          <w:szCs w:val="22"/>
          <w:lang w:val="es-419"/>
        </w:rPr>
        <w:t xml:space="preserve"> </w:t>
      </w:r>
      <w:r w:rsidRPr="000B63BA">
        <w:rPr>
          <w:rFonts w:ascii="Arial" w:hAnsi="Arial" w:cs="Arial"/>
          <w:sz w:val="22"/>
          <w:szCs w:val="22"/>
          <w:lang w:val="es-419"/>
        </w:rPr>
        <w:t>Tiene (Versión de OS:</w:t>
      </w:r>
      <w:r w:rsidRPr="000B63BA">
        <w:rPr>
          <w:rFonts w:ascii="Arial" w:hAnsi="Arial" w:cs="Arial"/>
          <w:sz w:val="22"/>
          <w:szCs w:val="22"/>
          <w:lang w:val="es-419"/>
        </w:rPr>
        <w:tab/>
        <w:t>)</w:t>
      </w:r>
      <w:r w:rsidRPr="000B63BA">
        <w:rPr>
          <w:rFonts w:ascii="Arial" w:hAnsi="Arial" w:cs="Arial"/>
          <w:sz w:val="22"/>
          <w:szCs w:val="22"/>
          <w:lang w:val="es-419"/>
        </w:rPr>
        <w:tab/>
      </w:r>
      <w:r w:rsidR="00D3573E" w:rsidRPr="000B63BA">
        <w:rPr>
          <w:rFonts w:ascii="Arial" w:hAnsi="Arial" w:cs="Arial"/>
          <w:sz w:val="22"/>
          <w:szCs w:val="22"/>
          <w:lang w:val="es-419"/>
        </w:rPr>
        <w:sym w:font="Wingdings 2" w:char="F0A3"/>
      </w:r>
      <w:r w:rsidR="00DE2793" w:rsidRPr="000B63BA">
        <w:rPr>
          <w:rFonts w:ascii="Arial" w:hAnsi="Arial" w:cs="Arial"/>
          <w:sz w:val="22"/>
          <w:szCs w:val="22"/>
          <w:lang w:val="es-419"/>
        </w:rPr>
        <w:t xml:space="preserve"> </w:t>
      </w:r>
      <w:r w:rsidRPr="000B63BA">
        <w:rPr>
          <w:rFonts w:ascii="Arial" w:hAnsi="Arial" w:cs="Arial"/>
          <w:sz w:val="22"/>
          <w:szCs w:val="22"/>
          <w:lang w:val="es-419"/>
        </w:rPr>
        <w:t>No tiene</w:t>
      </w:r>
    </w:p>
    <w:p w14:paraId="05FE6173" w14:textId="79824230" w:rsidR="007F5B39" w:rsidRPr="000B63BA" w:rsidRDefault="007F5B39" w:rsidP="00AE138F">
      <w:pPr>
        <w:tabs>
          <w:tab w:val="left" w:pos="3686"/>
          <w:tab w:val="left" w:pos="6804"/>
          <w:tab w:val="left" w:pos="7230"/>
        </w:tabs>
        <w:jc w:val="both"/>
        <w:rPr>
          <w:rFonts w:ascii="Arial" w:hAnsi="Arial" w:cs="Arial"/>
          <w:sz w:val="22"/>
          <w:szCs w:val="22"/>
          <w:lang w:val="es-419"/>
        </w:rPr>
      </w:pPr>
      <w:r w:rsidRPr="000B63BA">
        <w:rPr>
          <w:rFonts w:ascii="Arial" w:hAnsi="Arial" w:cs="Arial"/>
          <w:sz w:val="22"/>
          <w:szCs w:val="22"/>
          <w:lang w:val="es-419"/>
        </w:rPr>
        <w:t xml:space="preserve">● </w:t>
      </w:r>
      <w:r w:rsidR="00B2383E" w:rsidRPr="000B63BA">
        <w:rPr>
          <w:rFonts w:ascii="Arial" w:hAnsi="Arial" w:cs="Arial"/>
          <w:sz w:val="22"/>
          <w:szCs w:val="22"/>
          <w:lang w:val="es-419"/>
        </w:rPr>
        <w:t xml:space="preserve">Computadora </w:t>
      </w:r>
      <w:r w:rsidR="00B2383E">
        <w:rPr>
          <w:rFonts w:ascii="Arial" w:hAnsi="Arial" w:cs="Arial"/>
          <w:sz w:val="22"/>
          <w:szCs w:val="22"/>
          <w:lang w:val="es-419"/>
        </w:rPr>
        <w:t>con m</w:t>
      </w:r>
      <w:r w:rsidRPr="000B63BA">
        <w:rPr>
          <w:rFonts w:ascii="Arial" w:hAnsi="Arial" w:cs="Arial"/>
          <w:sz w:val="22"/>
          <w:szCs w:val="22"/>
          <w:lang w:val="es-419"/>
        </w:rPr>
        <w:t>icrófono:</w:t>
      </w:r>
      <w:r w:rsidRPr="000B63BA">
        <w:rPr>
          <w:rFonts w:ascii="Arial" w:hAnsi="Arial" w:cs="Arial"/>
          <w:sz w:val="22"/>
          <w:szCs w:val="22"/>
          <w:lang w:val="es-419"/>
        </w:rPr>
        <w:tab/>
      </w:r>
      <w:r w:rsidR="00D3573E" w:rsidRPr="000B63BA">
        <w:rPr>
          <w:rFonts w:ascii="Arial" w:hAnsi="Arial" w:cs="Arial"/>
          <w:sz w:val="22"/>
          <w:szCs w:val="22"/>
          <w:lang w:val="es-419"/>
        </w:rPr>
        <w:sym w:font="Wingdings 2" w:char="F0A3"/>
      </w:r>
      <w:r w:rsidR="00DE2793" w:rsidRPr="000B63BA">
        <w:rPr>
          <w:rFonts w:ascii="Arial" w:hAnsi="Arial" w:cs="Arial"/>
          <w:sz w:val="22"/>
          <w:szCs w:val="22"/>
          <w:lang w:val="es-419"/>
        </w:rPr>
        <w:t xml:space="preserve"> Tiene</w:t>
      </w:r>
      <w:r w:rsidR="00DE2793" w:rsidRPr="000B63BA">
        <w:rPr>
          <w:rFonts w:ascii="Arial" w:hAnsi="Arial" w:cs="Arial"/>
          <w:sz w:val="22"/>
          <w:szCs w:val="22"/>
          <w:lang w:val="es-419"/>
        </w:rPr>
        <w:tab/>
      </w:r>
      <w:r w:rsidR="00DE2793" w:rsidRPr="000B63BA">
        <w:rPr>
          <w:rFonts w:ascii="Arial" w:hAnsi="Arial" w:cs="Arial"/>
          <w:sz w:val="22"/>
          <w:szCs w:val="22"/>
          <w:lang w:val="es-419"/>
        </w:rPr>
        <w:tab/>
      </w:r>
      <w:r w:rsidR="00D3573E" w:rsidRPr="000B63BA">
        <w:rPr>
          <w:rFonts w:ascii="Arial" w:hAnsi="Arial" w:cs="Arial"/>
          <w:sz w:val="22"/>
          <w:szCs w:val="22"/>
          <w:lang w:val="es-419"/>
        </w:rPr>
        <w:sym w:font="Wingdings 2" w:char="F0A3"/>
      </w:r>
      <w:r w:rsidR="00DE2793" w:rsidRPr="000B63BA">
        <w:rPr>
          <w:rFonts w:ascii="Arial" w:hAnsi="Arial" w:cs="Arial"/>
          <w:sz w:val="22"/>
          <w:szCs w:val="22"/>
          <w:lang w:val="es-419"/>
        </w:rPr>
        <w:t xml:space="preserve"> No tiene</w:t>
      </w:r>
    </w:p>
    <w:p w14:paraId="6553FE66" w14:textId="43E95008" w:rsidR="00DF0B30" w:rsidRPr="000B63BA" w:rsidRDefault="007F5B39" w:rsidP="00AE138F">
      <w:pPr>
        <w:tabs>
          <w:tab w:val="left" w:pos="3686"/>
          <w:tab w:val="left" w:pos="6804"/>
          <w:tab w:val="left" w:pos="7230"/>
        </w:tabs>
        <w:jc w:val="both"/>
        <w:rPr>
          <w:rFonts w:ascii="Arial" w:hAnsi="Arial" w:cs="Arial"/>
          <w:sz w:val="22"/>
          <w:szCs w:val="22"/>
          <w:lang w:val="es-419"/>
        </w:rPr>
      </w:pPr>
      <w:r w:rsidRPr="000B63BA">
        <w:rPr>
          <w:rFonts w:ascii="Arial" w:hAnsi="Arial" w:cs="Arial"/>
          <w:sz w:val="22"/>
          <w:szCs w:val="22"/>
          <w:lang w:val="es-419"/>
        </w:rPr>
        <w:t xml:space="preserve">● </w:t>
      </w:r>
      <w:r w:rsidR="00B2383E" w:rsidRPr="000B63BA">
        <w:rPr>
          <w:rFonts w:ascii="Arial" w:hAnsi="Arial" w:cs="Arial"/>
          <w:sz w:val="22"/>
          <w:szCs w:val="22"/>
          <w:lang w:val="es-419"/>
        </w:rPr>
        <w:t xml:space="preserve">Computadora </w:t>
      </w:r>
      <w:r w:rsidR="00B2383E">
        <w:rPr>
          <w:rFonts w:ascii="Arial" w:hAnsi="Arial" w:cs="Arial"/>
          <w:sz w:val="22"/>
          <w:szCs w:val="22"/>
          <w:lang w:val="es-419"/>
        </w:rPr>
        <w:t>con c</w:t>
      </w:r>
      <w:r w:rsidRPr="000B63BA">
        <w:rPr>
          <w:rFonts w:ascii="Arial" w:hAnsi="Arial" w:cs="Arial"/>
          <w:sz w:val="22"/>
          <w:szCs w:val="22"/>
          <w:lang w:val="es-419"/>
        </w:rPr>
        <w:t>ámara:</w:t>
      </w:r>
      <w:r w:rsidRPr="000B63BA">
        <w:rPr>
          <w:rFonts w:ascii="Arial" w:hAnsi="Arial" w:cs="Arial"/>
          <w:sz w:val="22"/>
          <w:szCs w:val="22"/>
          <w:lang w:val="es-419"/>
        </w:rPr>
        <w:tab/>
      </w:r>
      <w:r w:rsidR="00D3573E" w:rsidRPr="000B63BA">
        <w:rPr>
          <w:rFonts w:ascii="Arial" w:hAnsi="Arial" w:cs="Arial"/>
          <w:sz w:val="22"/>
          <w:szCs w:val="22"/>
          <w:lang w:val="es-419"/>
        </w:rPr>
        <w:sym w:font="Wingdings 2" w:char="F0A3"/>
      </w:r>
      <w:r w:rsidR="00DE2793" w:rsidRPr="000B63BA">
        <w:rPr>
          <w:rFonts w:ascii="Arial" w:hAnsi="Arial" w:cs="Arial"/>
          <w:sz w:val="22"/>
          <w:szCs w:val="22"/>
          <w:lang w:val="es-419"/>
        </w:rPr>
        <w:t xml:space="preserve"> Tiene</w:t>
      </w:r>
      <w:r w:rsidR="00DE2793" w:rsidRPr="000B63BA">
        <w:rPr>
          <w:rFonts w:ascii="Arial" w:hAnsi="Arial" w:cs="Arial"/>
          <w:sz w:val="22"/>
          <w:szCs w:val="22"/>
          <w:lang w:val="es-419"/>
        </w:rPr>
        <w:tab/>
      </w:r>
      <w:r w:rsidR="00DE2793" w:rsidRPr="000B63BA">
        <w:rPr>
          <w:rFonts w:ascii="Arial" w:hAnsi="Arial" w:cs="Arial"/>
          <w:sz w:val="22"/>
          <w:szCs w:val="22"/>
          <w:lang w:val="es-419"/>
        </w:rPr>
        <w:tab/>
      </w:r>
      <w:r w:rsidR="00D3573E" w:rsidRPr="000B63BA">
        <w:rPr>
          <w:rFonts w:ascii="Arial" w:hAnsi="Arial" w:cs="Arial"/>
          <w:sz w:val="22"/>
          <w:szCs w:val="22"/>
          <w:lang w:val="es-419"/>
        </w:rPr>
        <w:sym w:font="Wingdings 2" w:char="F0A3"/>
      </w:r>
      <w:r w:rsidR="00DE2793" w:rsidRPr="000B63BA">
        <w:rPr>
          <w:rFonts w:ascii="Arial" w:hAnsi="Arial" w:cs="Arial"/>
          <w:sz w:val="22"/>
          <w:szCs w:val="22"/>
          <w:lang w:val="es-419"/>
        </w:rPr>
        <w:t xml:space="preserve"> No tiene</w:t>
      </w:r>
    </w:p>
    <w:p w14:paraId="625375C8" w14:textId="2D214EA7" w:rsidR="00DF0B30" w:rsidRPr="000B63BA" w:rsidRDefault="00DF0B30" w:rsidP="005067F3">
      <w:pPr>
        <w:snapToGrid w:val="0"/>
        <w:rPr>
          <w:rFonts w:ascii="Arial" w:hAnsi="Arial" w:cs="Arial"/>
          <w:sz w:val="22"/>
          <w:szCs w:val="22"/>
          <w:lang w:val="es-419"/>
        </w:rPr>
      </w:pPr>
    </w:p>
    <w:p w14:paraId="30E30A67" w14:textId="77777777" w:rsidR="007F5B39" w:rsidRPr="000B63BA" w:rsidRDefault="007F5B39" w:rsidP="007F5B39">
      <w:pPr>
        <w:ind w:left="426" w:hangingChars="198" w:hanging="426"/>
        <w:jc w:val="both"/>
        <w:rPr>
          <w:rFonts w:ascii="Arial" w:hAnsi="Arial" w:cs="Arial"/>
          <w:sz w:val="22"/>
          <w:szCs w:val="22"/>
          <w:lang w:val="es-419"/>
        </w:rPr>
      </w:pPr>
      <w:r w:rsidRPr="000B63BA">
        <w:rPr>
          <w:rFonts w:ascii="Arial" w:hAnsi="Arial" w:cs="Arial"/>
          <w:sz w:val="22"/>
          <w:szCs w:val="22"/>
          <w:lang w:val="es-419"/>
        </w:rPr>
        <w:t>(2)</w:t>
      </w:r>
      <w:r w:rsidRPr="000B63BA">
        <w:rPr>
          <w:rFonts w:ascii="Arial" w:hAnsi="Arial" w:cs="Arial"/>
          <w:sz w:val="22"/>
          <w:szCs w:val="22"/>
          <w:lang w:val="es-419"/>
        </w:rPr>
        <w:tab/>
        <w:t>¿Tiene experiencia alguna de participación en cursos online?</w:t>
      </w:r>
    </w:p>
    <w:p w14:paraId="1424B84C" w14:textId="2EA24068" w:rsidR="007F5B39" w:rsidRPr="000B63BA" w:rsidRDefault="00D3573E" w:rsidP="007F5B39">
      <w:pPr>
        <w:jc w:val="both"/>
        <w:rPr>
          <w:rFonts w:ascii="Arial" w:hAnsi="Arial" w:cs="Arial"/>
          <w:sz w:val="22"/>
          <w:szCs w:val="22"/>
          <w:lang w:val="es-419"/>
        </w:rPr>
      </w:pPr>
      <w:r w:rsidRPr="000B63BA">
        <w:rPr>
          <w:rFonts w:ascii="Arial" w:hAnsi="Arial" w:cs="Arial"/>
          <w:sz w:val="22"/>
          <w:szCs w:val="22"/>
          <w:lang w:val="es-419"/>
        </w:rPr>
        <w:sym w:font="Wingdings 2" w:char="F0A3"/>
      </w:r>
      <w:r w:rsidR="00DE2793" w:rsidRPr="000B63BA">
        <w:rPr>
          <w:rFonts w:ascii="Arial" w:hAnsi="Arial" w:cs="Arial"/>
          <w:sz w:val="22"/>
          <w:szCs w:val="22"/>
          <w:lang w:val="es-419"/>
        </w:rPr>
        <w:t xml:space="preserve"> </w:t>
      </w:r>
      <w:r w:rsidR="007F5B39" w:rsidRPr="000B63BA">
        <w:rPr>
          <w:rFonts w:ascii="Arial" w:hAnsi="Arial" w:cs="Arial"/>
          <w:sz w:val="22"/>
          <w:szCs w:val="22"/>
          <w:lang w:val="es-419"/>
        </w:rPr>
        <w:t>Tiene (Período:</w:t>
      </w:r>
      <w:r w:rsidR="0083783B" w:rsidRPr="000B63BA">
        <w:rPr>
          <w:rFonts w:ascii="Arial" w:hAnsi="Arial" w:cs="Arial"/>
          <w:sz w:val="22"/>
          <w:szCs w:val="22"/>
          <w:lang w:val="es-419"/>
        </w:rPr>
        <w:t xml:space="preserve">                             </w:t>
      </w:r>
      <w:r w:rsidR="007F5B39" w:rsidRPr="000B63BA">
        <w:rPr>
          <w:rFonts w:ascii="Arial" w:hAnsi="Arial" w:cs="Arial"/>
          <w:sz w:val="22"/>
          <w:szCs w:val="22"/>
          <w:lang w:val="es-419"/>
        </w:rPr>
        <w:t>; Organizado por:</w:t>
      </w:r>
      <w:r w:rsidR="0083783B" w:rsidRPr="000B63BA">
        <w:rPr>
          <w:rFonts w:ascii="Arial" w:hAnsi="Arial" w:cs="Arial"/>
          <w:sz w:val="22"/>
          <w:szCs w:val="22"/>
          <w:lang w:val="es-419"/>
        </w:rPr>
        <w:t xml:space="preserve">                                </w:t>
      </w:r>
      <w:r w:rsidR="00651C11" w:rsidRPr="000B63BA">
        <w:rPr>
          <w:rFonts w:ascii="Arial" w:hAnsi="Arial" w:cs="Arial"/>
          <w:sz w:val="22"/>
          <w:szCs w:val="22"/>
          <w:lang w:val="es-419"/>
        </w:rPr>
        <w:t xml:space="preserve">              </w:t>
      </w:r>
      <w:r w:rsidR="0083783B" w:rsidRPr="000B63BA">
        <w:rPr>
          <w:rFonts w:ascii="Arial" w:hAnsi="Arial" w:cs="Arial"/>
          <w:sz w:val="22"/>
          <w:szCs w:val="22"/>
          <w:lang w:val="es-419"/>
        </w:rPr>
        <w:t xml:space="preserve"> </w:t>
      </w:r>
      <w:r w:rsidR="00F0680D" w:rsidRPr="000B63BA">
        <w:rPr>
          <w:rFonts w:ascii="Arial" w:hAnsi="Arial" w:cs="Arial"/>
          <w:sz w:val="22"/>
          <w:szCs w:val="22"/>
          <w:lang w:val="es-419"/>
        </w:rPr>
        <w:t xml:space="preserve">     </w:t>
      </w:r>
      <w:r w:rsidR="0083783B" w:rsidRPr="000B63BA">
        <w:rPr>
          <w:rFonts w:ascii="Arial" w:hAnsi="Arial" w:cs="Arial"/>
          <w:sz w:val="22"/>
          <w:szCs w:val="22"/>
          <w:lang w:val="es-419"/>
        </w:rPr>
        <w:t xml:space="preserve">       </w:t>
      </w:r>
      <w:r w:rsidR="007F5B39" w:rsidRPr="000B63BA">
        <w:rPr>
          <w:rFonts w:ascii="Arial" w:hAnsi="Arial" w:cs="Arial"/>
          <w:sz w:val="22"/>
          <w:szCs w:val="22"/>
          <w:lang w:val="es-419"/>
        </w:rPr>
        <w:t>)</w:t>
      </w:r>
    </w:p>
    <w:p w14:paraId="5FBF094F" w14:textId="699CD41B" w:rsidR="007F5B39" w:rsidRPr="000B63BA" w:rsidRDefault="00D3573E" w:rsidP="007F5B39">
      <w:pPr>
        <w:jc w:val="both"/>
        <w:rPr>
          <w:rFonts w:ascii="Arial" w:hAnsi="Arial" w:cs="Arial"/>
          <w:sz w:val="22"/>
          <w:szCs w:val="22"/>
          <w:lang w:val="es-419"/>
        </w:rPr>
      </w:pPr>
      <w:r w:rsidRPr="000B63BA">
        <w:rPr>
          <w:rFonts w:ascii="Arial" w:hAnsi="Arial" w:cs="Arial"/>
          <w:sz w:val="22"/>
          <w:szCs w:val="22"/>
          <w:lang w:val="es-419"/>
        </w:rPr>
        <w:sym w:font="Wingdings 2" w:char="F0A3"/>
      </w:r>
      <w:r w:rsidR="00DE2793" w:rsidRPr="000B63BA">
        <w:rPr>
          <w:rFonts w:ascii="Arial" w:hAnsi="Arial" w:cs="Arial"/>
          <w:sz w:val="22"/>
          <w:szCs w:val="22"/>
          <w:lang w:val="es-419"/>
        </w:rPr>
        <w:t xml:space="preserve"> </w:t>
      </w:r>
      <w:r w:rsidR="007F5B39" w:rsidRPr="000B63BA">
        <w:rPr>
          <w:rFonts w:ascii="Arial" w:hAnsi="Arial" w:cs="Arial"/>
          <w:sz w:val="22"/>
          <w:szCs w:val="22"/>
          <w:lang w:val="es-419"/>
        </w:rPr>
        <w:t xml:space="preserve">No tiene </w:t>
      </w:r>
    </w:p>
    <w:p w14:paraId="70D1C81F" w14:textId="1055708F" w:rsidR="00DF0B30" w:rsidRPr="000B63BA" w:rsidRDefault="00DF0B30" w:rsidP="005067F3">
      <w:pPr>
        <w:snapToGrid w:val="0"/>
        <w:rPr>
          <w:rFonts w:ascii="Arial" w:hAnsi="Arial" w:cs="Arial"/>
          <w:sz w:val="22"/>
          <w:szCs w:val="22"/>
          <w:lang w:val="es-419"/>
        </w:rPr>
      </w:pPr>
    </w:p>
    <w:p w14:paraId="63218C44" w14:textId="77777777" w:rsidR="007F5B39" w:rsidRPr="000B63BA" w:rsidRDefault="007F5B39" w:rsidP="007F5B39">
      <w:pPr>
        <w:ind w:left="426" w:hangingChars="198" w:hanging="426"/>
        <w:jc w:val="both"/>
        <w:rPr>
          <w:rFonts w:ascii="Arial" w:hAnsi="Arial" w:cs="Arial"/>
          <w:sz w:val="22"/>
          <w:szCs w:val="22"/>
          <w:lang w:val="es-419"/>
        </w:rPr>
      </w:pPr>
      <w:r w:rsidRPr="000B63BA">
        <w:rPr>
          <w:rFonts w:ascii="Arial" w:hAnsi="Arial" w:cs="Arial"/>
          <w:sz w:val="22"/>
          <w:szCs w:val="22"/>
          <w:lang w:val="es-419"/>
        </w:rPr>
        <w:t>(3)</w:t>
      </w:r>
      <w:r w:rsidRPr="000B63BA">
        <w:rPr>
          <w:rFonts w:ascii="Arial" w:hAnsi="Arial" w:cs="Arial"/>
          <w:sz w:val="22"/>
          <w:szCs w:val="22"/>
          <w:lang w:val="es-419"/>
        </w:rPr>
        <w:tab/>
        <w:t>¿Tiene una cuenta de Google (dirección de Gmail)?</w:t>
      </w:r>
    </w:p>
    <w:p w14:paraId="023C382E" w14:textId="1C87EA46" w:rsidR="00DE2793" w:rsidRPr="000B63BA" w:rsidRDefault="00D3573E" w:rsidP="00DE2793">
      <w:pPr>
        <w:jc w:val="both"/>
        <w:rPr>
          <w:rFonts w:ascii="Arial" w:hAnsi="Arial" w:cs="Arial"/>
          <w:sz w:val="22"/>
          <w:szCs w:val="22"/>
          <w:lang w:val="es-419"/>
        </w:rPr>
      </w:pPr>
      <w:r w:rsidRPr="000B63BA">
        <w:rPr>
          <w:rFonts w:ascii="Arial" w:hAnsi="Arial" w:cs="Arial"/>
          <w:sz w:val="22"/>
          <w:szCs w:val="22"/>
          <w:lang w:val="es-419"/>
        </w:rPr>
        <w:sym w:font="Wingdings 2" w:char="F0A3"/>
      </w:r>
      <w:r w:rsidR="00DE2793" w:rsidRPr="000B63BA">
        <w:rPr>
          <w:rFonts w:ascii="Arial" w:hAnsi="Arial" w:cs="Arial"/>
          <w:sz w:val="22"/>
          <w:szCs w:val="22"/>
          <w:lang w:val="es-419"/>
        </w:rPr>
        <w:t xml:space="preserve"> Tiene</w:t>
      </w:r>
    </w:p>
    <w:p w14:paraId="5B43DCA1" w14:textId="1AD12B6F" w:rsidR="00DE2793" w:rsidRPr="000B63BA" w:rsidRDefault="00D3573E" w:rsidP="00DE2793">
      <w:pPr>
        <w:jc w:val="both"/>
        <w:rPr>
          <w:rFonts w:ascii="Arial" w:hAnsi="Arial" w:cs="Arial"/>
          <w:sz w:val="22"/>
          <w:szCs w:val="22"/>
          <w:lang w:val="es-419"/>
        </w:rPr>
      </w:pPr>
      <w:r w:rsidRPr="000B63BA">
        <w:rPr>
          <w:rFonts w:ascii="Arial" w:hAnsi="Arial" w:cs="Arial"/>
          <w:sz w:val="22"/>
          <w:szCs w:val="22"/>
          <w:lang w:val="es-419"/>
        </w:rPr>
        <w:sym w:font="Wingdings 2" w:char="F0A3"/>
      </w:r>
      <w:r w:rsidR="00DE2793" w:rsidRPr="000B63BA">
        <w:rPr>
          <w:rFonts w:ascii="Arial" w:hAnsi="Arial" w:cs="Arial"/>
          <w:sz w:val="22"/>
          <w:szCs w:val="22"/>
          <w:lang w:val="es-419"/>
        </w:rPr>
        <w:t xml:space="preserve"> No tiene, pero puede crear si es necesario</w:t>
      </w:r>
    </w:p>
    <w:p w14:paraId="5573F4DD" w14:textId="5FCBD3F9" w:rsidR="00DE2793" w:rsidRPr="000B63BA" w:rsidRDefault="00D3573E" w:rsidP="00DE2793">
      <w:pPr>
        <w:jc w:val="both"/>
        <w:rPr>
          <w:rFonts w:ascii="Arial" w:hAnsi="Arial" w:cs="Arial"/>
          <w:sz w:val="22"/>
          <w:szCs w:val="22"/>
          <w:lang w:val="es-419"/>
        </w:rPr>
      </w:pPr>
      <w:r w:rsidRPr="000B63BA">
        <w:rPr>
          <w:rFonts w:ascii="Arial" w:hAnsi="Arial" w:cs="Arial"/>
          <w:sz w:val="22"/>
          <w:szCs w:val="22"/>
          <w:lang w:val="es-419"/>
        </w:rPr>
        <w:sym w:font="Wingdings 2" w:char="F0A3"/>
      </w:r>
      <w:r w:rsidR="00DE2793" w:rsidRPr="000B63BA">
        <w:rPr>
          <w:rFonts w:ascii="Arial" w:hAnsi="Arial" w:cs="Arial"/>
          <w:sz w:val="22"/>
          <w:szCs w:val="22"/>
          <w:lang w:val="es-419"/>
        </w:rPr>
        <w:t xml:space="preserve"> No tiene y no puede crear (Motivo:</w:t>
      </w:r>
      <w:r w:rsidR="002B494D" w:rsidRPr="000B63BA">
        <w:rPr>
          <w:rFonts w:ascii="Arial" w:hAnsi="Arial" w:cs="Arial"/>
          <w:sz w:val="22"/>
          <w:szCs w:val="22"/>
          <w:lang w:val="es-419"/>
        </w:rPr>
        <w:t xml:space="preserve">                           </w:t>
      </w:r>
      <w:r w:rsidR="00651C11" w:rsidRPr="000B63BA">
        <w:rPr>
          <w:rFonts w:ascii="Arial" w:hAnsi="Arial" w:cs="Arial"/>
          <w:sz w:val="22"/>
          <w:szCs w:val="22"/>
          <w:lang w:val="es-419"/>
        </w:rPr>
        <w:t xml:space="preserve">                           </w:t>
      </w:r>
      <w:r w:rsidR="002B494D" w:rsidRPr="000B63BA">
        <w:rPr>
          <w:rFonts w:ascii="Arial" w:hAnsi="Arial" w:cs="Arial"/>
          <w:sz w:val="22"/>
          <w:szCs w:val="22"/>
          <w:lang w:val="es-419"/>
        </w:rPr>
        <w:t xml:space="preserve">                                         </w:t>
      </w:r>
      <w:r w:rsidR="00DE2793" w:rsidRPr="000B63BA">
        <w:rPr>
          <w:rFonts w:ascii="Arial" w:hAnsi="Arial" w:cs="Arial"/>
          <w:sz w:val="22"/>
          <w:szCs w:val="22"/>
          <w:lang w:val="es-419"/>
        </w:rPr>
        <w:t>)</w:t>
      </w:r>
    </w:p>
    <w:p w14:paraId="52A7D3E8" w14:textId="77777777" w:rsidR="00DF0B30" w:rsidRPr="000B63BA" w:rsidRDefault="00DF0B30" w:rsidP="005067F3">
      <w:pPr>
        <w:snapToGrid w:val="0"/>
        <w:rPr>
          <w:rFonts w:ascii="Arial" w:hAnsi="Arial" w:cs="Arial"/>
          <w:sz w:val="22"/>
          <w:szCs w:val="22"/>
          <w:lang w:val="es-419"/>
        </w:rPr>
      </w:pPr>
    </w:p>
    <w:p w14:paraId="5B2FA8E0" w14:textId="77777777" w:rsidR="00DE2793" w:rsidRPr="000B63BA" w:rsidRDefault="00DE2793" w:rsidP="00B75262">
      <w:pPr>
        <w:pageBreakBefore/>
        <w:ind w:left="426" w:hangingChars="198" w:hanging="426"/>
        <w:jc w:val="both"/>
        <w:rPr>
          <w:rFonts w:ascii="Arial" w:hAnsi="Arial" w:cs="Arial"/>
          <w:sz w:val="22"/>
          <w:szCs w:val="22"/>
        </w:rPr>
      </w:pPr>
      <w:r w:rsidRPr="000B63BA">
        <w:rPr>
          <w:rFonts w:ascii="Arial" w:hAnsi="Arial" w:cs="Arial"/>
          <w:sz w:val="22"/>
          <w:szCs w:val="22"/>
          <w:lang w:val="es-419"/>
        </w:rPr>
        <w:lastRenderedPageBreak/>
        <w:t>(4)</w:t>
      </w:r>
      <w:r w:rsidRPr="000B63BA">
        <w:rPr>
          <w:rFonts w:ascii="Arial" w:hAnsi="Arial" w:cs="Arial"/>
          <w:sz w:val="22"/>
          <w:szCs w:val="22"/>
          <w:lang w:val="es-419"/>
        </w:rPr>
        <w:tab/>
        <w:t xml:space="preserve">Seleccione los sistemas online que ha utilizado hasta ahora. </w:t>
      </w:r>
      <w:r w:rsidRPr="000B63BA">
        <w:rPr>
          <w:rFonts w:ascii="Arial" w:hAnsi="Arial" w:cs="Arial"/>
          <w:sz w:val="22"/>
          <w:szCs w:val="22"/>
        </w:rPr>
        <w:t>(Es posible escoger varias opciones.)</w:t>
      </w:r>
    </w:p>
    <w:p w14:paraId="4671A707" w14:textId="035E910C" w:rsidR="00DF0B30" w:rsidRPr="000B63BA" w:rsidRDefault="005C45CE" w:rsidP="00DF0B30">
      <w:pPr>
        <w:jc w:val="both"/>
        <w:rPr>
          <w:rFonts w:ascii="Arial" w:hAnsi="Arial" w:cs="Arial"/>
          <w:sz w:val="22"/>
          <w:szCs w:val="22"/>
        </w:rPr>
      </w:pPr>
      <w:r w:rsidRPr="000B63BA">
        <w:rPr>
          <w:rFonts w:ascii="Arial" w:hAnsi="Arial" w:cs="Arial"/>
          <w:sz w:val="22"/>
          <w:szCs w:val="22"/>
          <w:lang w:val="es-419"/>
        </w:rPr>
        <w:sym w:font="Wingdings 2" w:char="F0A3"/>
      </w:r>
      <w:r w:rsidR="005B55AA" w:rsidRPr="000B63BA">
        <w:rPr>
          <w:rFonts w:ascii="Arial" w:hAnsi="Arial" w:cs="Arial"/>
          <w:sz w:val="22"/>
          <w:szCs w:val="22"/>
        </w:rPr>
        <w:t xml:space="preserve"> </w:t>
      </w:r>
      <w:r w:rsidR="00DF0B30" w:rsidRPr="000B63BA">
        <w:rPr>
          <w:rFonts w:ascii="Arial" w:hAnsi="Arial" w:cs="Arial"/>
          <w:sz w:val="22"/>
          <w:szCs w:val="22"/>
        </w:rPr>
        <w:t xml:space="preserve">Zoom </w:t>
      </w:r>
    </w:p>
    <w:p w14:paraId="11219A74" w14:textId="2EFFF882" w:rsidR="00DF0B30" w:rsidRPr="000B63BA" w:rsidRDefault="005C45CE" w:rsidP="00DF0B30">
      <w:pPr>
        <w:jc w:val="both"/>
        <w:rPr>
          <w:rFonts w:ascii="Arial" w:hAnsi="Arial" w:cs="Arial"/>
          <w:sz w:val="22"/>
          <w:szCs w:val="22"/>
        </w:rPr>
      </w:pPr>
      <w:r w:rsidRPr="000B63BA">
        <w:rPr>
          <w:rFonts w:ascii="Arial" w:hAnsi="Arial" w:cs="Arial"/>
          <w:sz w:val="22"/>
          <w:szCs w:val="22"/>
          <w:lang w:val="es-419"/>
        </w:rPr>
        <w:sym w:font="Wingdings 2" w:char="F0A3"/>
      </w:r>
      <w:r w:rsidR="005B55AA" w:rsidRPr="000B63BA">
        <w:rPr>
          <w:rFonts w:ascii="Arial" w:hAnsi="Arial" w:cs="Arial"/>
          <w:sz w:val="22"/>
          <w:szCs w:val="22"/>
        </w:rPr>
        <w:t xml:space="preserve"> </w:t>
      </w:r>
      <w:r w:rsidR="00DF0B30" w:rsidRPr="000B63BA">
        <w:rPr>
          <w:rFonts w:ascii="Arial" w:hAnsi="Arial" w:cs="Arial"/>
          <w:sz w:val="22"/>
          <w:szCs w:val="22"/>
        </w:rPr>
        <w:t xml:space="preserve">Skype </w:t>
      </w:r>
    </w:p>
    <w:p w14:paraId="512EFEA0" w14:textId="2BE0329C" w:rsidR="00DF0B30" w:rsidRPr="000B63BA" w:rsidRDefault="005C45CE" w:rsidP="00DF0B30">
      <w:pPr>
        <w:jc w:val="both"/>
        <w:rPr>
          <w:rFonts w:ascii="Arial" w:hAnsi="Arial" w:cs="Arial"/>
          <w:sz w:val="22"/>
          <w:szCs w:val="22"/>
        </w:rPr>
      </w:pPr>
      <w:r w:rsidRPr="000B63BA">
        <w:rPr>
          <w:rFonts w:ascii="Arial" w:hAnsi="Arial" w:cs="Arial"/>
          <w:sz w:val="22"/>
          <w:szCs w:val="22"/>
          <w:lang w:val="es-419"/>
        </w:rPr>
        <w:sym w:font="Wingdings 2" w:char="F0A3"/>
      </w:r>
      <w:r w:rsidR="005B55AA" w:rsidRPr="000B63BA">
        <w:rPr>
          <w:rFonts w:ascii="Arial" w:hAnsi="Arial" w:cs="Arial"/>
          <w:sz w:val="22"/>
          <w:szCs w:val="22"/>
        </w:rPr>
        <w:t xml:space="preserve"> </w:t>
      </w:r>
      <w:r w:rsidR="00DF0B30" w:rsidRPr="000B63BA">
        <w:rPr>
          <w:rFonts w:ascii="Arial" w:hAnsi="Arial" w:cs="Arial"/>
          <w:sz w:val="22"/>
          <w:szCs w:val="22"/>
        </w:rPr>
        <w:t xml:space="preserve">Teams </w:t>
      </w:r>
    </w:p>
    <w:p w14:paraId="12EB1998" w14:textId="7F3E5639" w:rsidR="00DF0B30" w:rsidRPr="000B63BA" w:rsidRDefault="005C45CE" w:rsidP="00DF0B30">
      <w:pPr>
        <w:jc w:val="both"/>
        <w:rPr>
          <w:rFonts w:ascii="Arial" w:hAnsi="Arial" w:cs="Arial"/>
          <w:sz w:val="22"/>
          <w:szCs w:val="22"/>
        </w:rPr>
      </w:pPr>
      <w:r w:rsidRPr="000B63BA">
        <w:rPr>
          <w:rFonts w:ascii="Arial" w:hAnsi="Arial" w:cs="Arial"/>
          <w:sz w:val="22"/>
          <w:szCs w:val="22"/>
          <w:lang w:val="es-419"/>
        </w:rPr>
        <w:sym w:font="Wingdings 2" w:char="F0A3"/>
      </w:r>
      <w:r w:rsidR="005B55AA" w:rsidRPr="000B63BA">
        <w:rPr>
          <w:rFonts w:ascii="Arial" w:hAnsi="Arial" w:cs="Arial"/>
          <w:sz w:val="22"/>
          <w:szCs w:val="22"/>
        </w:rPr>
        <w:t xml:space="preserve"> </w:t>
      </w:r>
      <w:r w:rsidR="00DF0B30" w:rsidRPr="000B63BA">
        <w:rPr>
          <w:rFonts w:ascii="Arial" w:hAnsi="Arial" w:cs="Arial"/>
          <w:sz w:val="22"/>
          <w:szCs w:val="22"/>
        </w:rPr>
        <w:t xml:space="preserve">Google Drive </w:t>
      </w:r>
    </w:p>
    <w:p w14:paraId="60418B0C" w14:textId="7553B2E8" w:rsidR="00DF0B30" w:rsidRPr="000B63BA" w:rsidRDefault="005C45CE" w:rsidP="00DF0B30">
      <w:pPr>
        <w:jc w:val="both"/>
        <w:rPr>
          <w:rFonts w:ascii="Arial" w:hAnsi="Arial" w:cs="Arial"/>
          <w:sz w:val="22"/>
          <w:szCs w:val="22"/>
        </w:rPr>
      </w:pPr>
      <w:r w:rsidRPr="000B63BA">
        <w:rPr>
          <w:rFonts w:ascii="Arial" w:hAnsi="Arial" w:cs="Arial"/>
          <w:sz w:val="22"/>
          <w:szCs w:val="22"/>
          <w:lang w:val="es-419"/>
        </w:rPr>
        <w:sym w:font="Wingdings 2" w:char="F0A3"/>
      </w:r>
      <w:r w:rsidR="005B55AA" w:rsidRPr="000B63BA">
        <w:rPr>
          <w:rFonts w:ascii="Arial" w:hAnsi="Arial" w:cs="Arial"/>
          <w:sz w:val="22"/>
          <w:szCs w:val="22"/>
        </w:rPr>
        <w:t xml:space="preserve"> </w:t>
      </w:r>
      <w:r w:rsidR="00DF0B30" w:rsidRPr="000B63BA">
        <w:rPr>
          <w:rFonts w:ascii="Arial" w:hAnsi="Arial" w:cs="Arial"/>
          <w:sz w:val="22"/>
          <w:szCs w:val="22"/>
        </w:rPr>
        <w:t>Google Form</w:t>
      </w:r>
      <w:r w:rsidR="005B55AA" w:rsidRPr="000B63BA">
        <w:rPr>
          <w:rFonts w:ascii="Arial" w:hAnsi="Arial" w:cs="Arial"/>
          <w:sz w:val="22"/>
          <w:szCs w:val="22"/>
        </w:rPr>
        <w:t>s</w:t>
      </w:r>
    </w:p>
    <w:p w14:paraId="4D80395B" w14:textId="270366C5" w:rsidR="00DF0B30" w:rsidRPr="000B63BA" w:rsidRDefault="005C45CE" w:rsidP="00DF0B30">
      <w:pPr>
        <w:jc w:val="both"/>
        <w:rPr>
          <w:rFonts w:ascii="Arial" w:hAnsi="Arial" w:cs="Arial"/>
          <w:sz w:val="22"/>
          <w:szCs w:val="22"/>
        </w:rPr>
      </w:pPr>
      <w:r w:rsidRPr="000B63BA">
        <w:rPr>
          <w:rFonts w:ascii="Arial" w:hAnsi="Arial" w:cs="Arial"/>
          <w:sz w:val="22"/>
          <w:szCs w:val="22"/>
          <w:lang w:val="es-419"/>
        </w:rPr>
        <w:sym w:font="Wingdings 2" w:char="F0A3"/>
      </w:r>
      <w:r w:rsidR="005B55AA" w:rsidRPr="000B63BA">
        <w:rPr>
          <w:rFonts w:ascii="Arial" w:hAnsi="Arial" w:cs="Arial"/>
          <w:sz w:val="22"/>
          <w:szCs w:val="22"/>
        </w:rPr>
        <w:t xml:space="preserve"> </w:t>
      </w:r>
      <w:r w:rsidR="00B628ED" w:rsidRPr="000B63BA">
        <w:rPr>
          <w:rFonts w:ascii="Arial" w:hAnsi="Arial" w:cs="Arial"/>
          <w:sz w:val="22"/>
          <w:szCs w:val="22"/>
        </w:rPr>
        <w:t>YouTube</w:t>
      </w:r>
      <w:r w:rsidR="00DF0B30" w:rsidRPr="000B63BA">
        <w:rPr>
          <w:rFonts w:ascii="Arial" w:hAnsi="Arial" w:cs="Arial"/>
          <w:sz w:val="22"/>
          <w:szCs w:val="22"/>
        </w:rPr>
        <w:t xml:space="preserve"> </w:t>
      </w:r>
    </w:p>
    <w:p w14:paraId="4B252469" w14:textId="7781098B" w:rsidR="00DF0B30" w:rsidRPr="004A2204" w:rsidRDefault="005C45CE" w:rsidP="00DF0B30">
      <w:pPr>
        <w:jc w:val="both"/>
        <w:rPr>
          <w:rFonts w:ascii="Arial" w:hAnsi="Arial" w:cs="Arial"/>
          <w:sz w:val="22"/>
          <w:szCs w:val="22"/>
        </w:rPr>
      </w:pPr>
      <w:r w:rsidRPr="000B63BA">
        <w:rPr>
          <w:rFonts w:ascii="Arial" w:hAnsi="Arial" w:cs="Arial"/>
          <w:sz w:val="22"/>
          <w:szCs w:val="22"/>
          <w:lang w:val="es-419"/>
        </w:rPr>
        <w:sym w:font="Wingdings 2" w:char="F0A3"/>
      </w:r>
      <w:r w:rsidR="005B55AA" w:rsidRPr="004A2204">
        <w:rPr>
          <w:rFonts w:ascii="Arial" w:hAnsi="Arial" w:cs="Arial"/>
          <w:sz w:val="22"/>
          <w:szCs w:val="22"/>
        </w:rPr>
        <w:t xml:space="preserve"> </w:t>
      </w:r>
      <w:r w:rsidR="00DF0B30" w:rsidRPr="004A2204">
        <w:rPr>
          <w:rFonts w:ascii="Arial" w:hAnsi="Arial" w:cs="Arial"/>
          <w:sz w:val="22"/>
          <w:szCs w:val="22"/>
        </w:rPr>
        <w:t xml:space="preserve">G Suite </w:t>
      </w:r>
    </w:p>
    <w:p w14:paraId="6AF2AD81" w14:textId="18F7C3FE" w:rsidR="00DF0B30" w:rsidRPr="000B63BA" w:rsidRDefault="005C45CE" w:rsidP="00DF0B30">
      <w:pPr>
        <w:jc w:val="both"/>
        <w:rPr>
          <w:rFonts w:ascii="Arial" w:hAnsi="Arial" w:cs="Arial"/>
          <w:sz w:val="22"/>
          <w:szCs w:val="22"/>
        </w:rPr>
      </w:pPr>
      <w:r w:rsidRPr="000B63BA">
        <w:rPr>
          <w:rFonts w:ascii="Arial" w:hAnsi="Arial" w:cs="Arial"/>
          <w:sz w:val="22"/>
          <w:szCs w:val="22"/>
          <w:lang w:val="es-419"/>
        </w:rPr>
        <w:sym w:font="Wingdings 2" w:char="F0A3"/>
      </w:r>
      <w:r w:rsidR="005B55AA" w:rsidRPr="000B63BA">
        <w:rPr>
          <w:rFonts w:ascii="Arial" w:hAnsi="Arial" w:cs="Arial"/>
          <w:sz w:val="22"/>
          <w:szCs w:val="22"/>
        </w:rPr>
        <w:t xml:space="preserve"> </w:t>
      </w:r>
      <w:r w:rsidR="00DF0B30" w:rsidRPr="000B63BA">
        <w:rPr>
          <w:rFonts w:ascii="Arial" w:hAnsi="Arial" w:cs="Arial"/>
          <w:sz w:val="22"/>
          <w:szCs w:val="22"/>
        </w:rPr>
        <w:t xml:space="preserve">Google Classroom </w:t>
      </w:r>
    </w:p>
    <w:p w14:paraId="7426A2D7" w14:textId="3A5B5E10" w:rsidR="007F4C13" w:rsidRPr="000B63BA" w:rsidRDefault="007F4C13" w:rsidP="00DF0B30">
      <w:pPr>
        <w:jc w:val="both"/>
        <w:rPr>
          <w:rFonts w:ascii="Arial" w:hAnsi="Arial" w:cs="Arial"/>
          <w:sz w:val="22"/>
          <w:szCs w:val="22"/>
        </w:rPr>
      </w:pPr>
      <w:r w:rsidRPr="000B63BA">
        <w:rPr>
          <w:rFonts w:ascii="Arial" w:hAnsi="Arial" w:cs="Arial"/>
          <w:sz w:val="22"/>
          <w:szCs w:val="22"/>
          <w:lang w:val="es-419"/>
        </w:rPr>
        <w:sym w:font="Wingdings 2" w:char="F0A3"/>
      </w:r>
      <w:r w:rsidRPr="000B63BA">
        <w:rPr>
          <w:rFonts w:ascii="Arial" w:hAnsi="Arial" w:cs="Arial" w:hint="eastAsia"/>
          <w:sz w:val="22"/>
          <w:szCs w:val="22"/>
        </w:rPr>
        <w:t xml:space="preserve"> G</w:t>
      </w:r>
      <w:r w:rsidRPr="000B63BA">
        <w:rPr>
          <w:rFonts w:ascii="Arial" w:hAnsi="Arial" w:cs="Arial"/>
          <w:sz w:val="22"/>
          <w:szCs w:val="22"/>
        </w:rPr>
        <w:t>oogle jamboard</w:t>
      </w:r>
    </w:p>
    <w:p w14:paraId="7AF71423" w14:textId="521DEE7D" w:rsidR="00DF0B30" w:rsidRPr="00367DBB" w:rsidRDefault="005C45CE" w:rsidP="00F64826">
      <w:pPr>
        <w:rPr>
          <w:rFonts w:ascii="Arial" w:hAnsi="Arial" w:cs="Arial"/>
          <w:sz w:val="22"/>
          <w:szCs w:val="22"/>
        </w:rPr>
      </w:pPr>
      <w:r w:rsidRPr="00367DBB">
        <w:rPr>
          <w:rFonts w:ascii="Arial" w:hAnsi="Arial" w:cs="Arial"/>
          <w:sz w:val="22"/>
          <w:szCs w:val="22"/>
          <w:lang w:val="es-419"/>
        </w:rPr>
        <w:sym w:font="Wingdings 2" w:char="F0A3"/>
      </w:r>
      <w:r w:rsidR="005B55AA" w:rsidRPr="00367DBB">
        <w:rPr>
          <w:rFonts w:ascii="Arial" w:hAnsi="Arial" w:cs="Arial"/>
          <w:sz w:val="22"/>
          <w:szCs w:val="22"/>
        </w:rPr>
        <w:t xml:space="preserve"> </w:t>
      </w:r>
      <w:r w:rsidR="00DE2793" w:rsidRPr="00367DBB">
        <w:rPr>
          <w:rFonts w:ascii="Arial" w:hAnsi="Arial" w:cs="Arial"/>
          <w:sz w:val="22"/>
          <w:szCs w:val="22"/>
        </w:rPr>
        <w:t>Otros (</w:t>
      </w:r>
      <w:r w:rsidR="002A0658" w:rsidRPr="00367DBB">
        <w:rPr>
          <w:rFonts w:ascii="Arial" w:hAnsi="Arial" w:cs="Arial"/>
          <w:sz w:val="22"/>
          <w:szCs w:val="22"/>
        </w:rPr>
        <w:t xml:space="preserve">                                                                      </w:t>
      </w:r>
      <w:r w:rsidR="00DE2793" w:rsidRPr="00367DBB">
        <w:rPr>
          <w:rFonts w:ascii="Arial" w:hAnsi="Arial" w:cs="Arial"/>
          <w:sz w:val="22"/>
          <w:szCs w:val="22"/>
        </w:rPr>
        <w:t>)</w:t>
      </w:r>
      <w:r w:rsidR="00DF0B30" w:rsidRPr="00367DBB">
        <w:rPr>
          <w:rFonts w:ascii="Arial" w:hAnsi="Arial" w:cs="Arial"/>
          <w:sz w:val="22"/>
          <w:szCs w:val="22"/>
        </w:rPr>
        <w:t xml:space="preserve"> </w:t>
      </w:r>
    </w:p>
    <w:p w14:paraId="73CC80AB" w14:textId="77777777" w:rsidR="00DF0B30" w:rsidRPr="00367DBB" w:rsidRDefault="00DF0B30" w:rsidP="005067F3">
      <w:pPr>
        <w:snapToGrid w:val="0"/>
        <w:rPr>
          <w:rFonts w:ascii="Arial" w:hAnsi="Arial" w:cs="Arial"/>
          <w:sz w:val="22"/>
          <w:szCs w:val="22"/>
        </w:rPr>
      </w:pPr>
      <w:r w:rsidRPr="00367DBB">
        <w:rPr>
          <w:rFonts w:ascii="Arial" w:hAnsi="Arial" w:cs="Arial"/>
          <w:sz w:val="22"/>
          <w:szCs w:val="22"/>
        </w:rPr>
        <w:t xml:space="preserve"> </w:t>
      </w:r>
    </w:p>
    <w:p w14:paraId="0F161917" w14:textId="04CE0622" w:rsidR="00B2383E" w:rsidRPr="00367DBB" w:rsidRDefault="006659BB" w:rsidP="006C1172">
      <w:pPr>
        <w:pStyle w:val="Prrafodelista"/>
        <w:numPr>
          <w:ilvl w:val="0"/>
          <w:numId w:val="39"/>
        </w:numPr>
        <w:ind w:leftChars="0"/>
        <w:jc w:val="both"/>
        <w:rPr>
          <w:rFonts w:ascii="Arial" w:hAnsi="Arial" w:cs="Arial"/>
          <w:sz w:val="22"/>
          <w:szCs w:val="22"/>
          <w:lang w:val="es-ES"/>
        </w:rPr>
      </w:pPr>
      <w:r w:rsidRPr="00367DBB">
        <w:rPr>
          <w:rFonts w:ascii="Arial" w:hAnsi="Arial" w:cs="Arial"/>
          <w:sz w:val="22"/>
          <w:szCs w:val="22"/>
          <w:lang w:val="es-419"/>
        </w:rPr>
        <w:t>¿De d</w:t>
      </w:r>
      <w:r w:rsidRPr="00367DBB">
        <w:rPr>
          <w:rFonts w:ascii="Arial" w:hAnsi="Arial" w:cs="Arial"/>
          <w:sz w:val="22"/>
          <w:szCs w:val="22"/>
          <w:lang w:val="es-ES"/>
        </w:rPr>
        <w:t>ónde prefiere participar el curso</w:t>
      </w:r>
      <w:r w:rsidR="00F72DC3" w:rsidRPr="00367DBB">
        <w:rPr>
          <w:rFonts w:ascii="Arial" w:hAnsi="Arial" w:cs="Arial" w:hint="eastAsia"/>
          <w:sz w:val="22"/>
          <w:szCs w:val="22"/>
          <w:lang w:val="es-ES"/>
        </w:rPr>
        <w:t xml:space="preserve"> </w:t>
      </w:r>
      <w:r w:rsidRPr="00367DBB">
        <w:rPr>
          <w:rFonts w:ascii="Arial" w:hAnsi="Arial" w:cs="Arial"/>
          <w:sz w:val="22"/>
          <w:szCs w:val="22"/>
          <w:lang w:val="es-ES"/>
        </w:rPr>
        <w:t>?</w:t>
      </w:r>
      <w:r w:rsidR="006C1172" w:rsidRPr="00367DBB">
        <w:rPr>
          <w:rFonts w:ascii="Arial" w:hAnsi="Arial" w:cs="Arial"/>
          <w:sz w:val="22"/>
          <w:szCs w:val="22"/>
          <w:lang w:val="es-ES"/>
        </w:rPr>
        <w:t xml:space="preserve"> Seleccione uno de siguiente opciones.</w:t>
      </w:r>
    </w:p>
    <w:p w14:paraId="13F80B4F" w14:textId="09506251" w:rsidR="006659BB" w:rsidRPr="00367DBB" w:rsidRDefault="006659BB" w:rsidP="006659BB">
      <w:pPr>
        <w:jc w:val="both"/>
        <w:rPr>
          <w:rFonts w:ascii="Arial" w:hAnsi="Arial" w:cs="Arial"/>
          <w:sz w:val="22"/>
          <w:szCs w:val="22"/>
          <w:lang w:val="es-ES"/>
        </w:rPr>
      </w:pPr>
      <w:r w:rsidRPr="00367DBB">
        <w:rPr>
          <w:rFonts w:ascii="Arial" w:hAnsi="Arial" w:cs="Arial"/>
          <w:sz w:val="22"/>
          <w:szCs w:val="22"/>
          <w:lang w:val="es-ES"/>
        </w:rPr>
        <w:t> Casa</w:t>
      </w:r>
      <w:r w:rsidR="004F0870" w:rsidRPr="00367DBB">
        <w:rPr>
          <w:rFonts w:ascii="Arial" w:hAnsi="Arial" w:cs="Arial" w:hint="eastAsia"/>
          <w:sz w:val="22"/>
          <w:szCs w:val="22"/>
          <w:lang w:val="es-ES"/>
        </w:rPr>
        <w:t xml:space="preserve"> u </w:t>
      </w:r>
      <w:r w:rsidR="004F0870" w:rsidRPr="00367DBB">
        <w:rPr>
          <w:rFonts w:ascii="Arial" w:hAnsi="Arial" w:cs="Arial"/>
          <w:sz w:val="22"/>
          <w:szCs w:val="22"/>
          <w:lang w:val="es-ES"/>
        </w:rPr>
        <w:t>o</w:t>
      </w:r>
      <w:r w:rsidR="006C1172" w:rsidRPr="00367DBB">
        <w:rPr>
          <w:rFonts w:ascii="Arial" w:hAnsi="Arial" w:cs="Arial"/>
          <w:sz w:val="22"/>
          <w:szCs w:val="22"/>
          <w:lang w:val="es-ES"/>
        </w:rPr>
        <w:t>ficina</w:t>
      </w:r>
      <w:r w:rsidRPr="00367DBB">
        <w:rPr>
          <w:rFonts w:ascii="Arial" w:hAnsi="Arial" w:cs="Arial"/>
          <w:sz w:val="22"/>
          <w:szCs w:val="22"/>
          <w:lang w:val="es-ES"/>
        </w:rPr>
        <w:t xml:space="preserve"> </w:t>
      </w:r>
      <w:r w:rsidR="006C1172" w:rsidRPr="00367DBB">
        <w:rPr>
          <w:rFonts w:ascii="Arial" w:hAnsi="Arial" w:cs="Arial"/>
          <w:sz w:val="22"/>
          <w:szCs w:val="22"/>
          <w:lang w:val="es-ES"/>
        </w:rPr>
        <w:t>de su institución</w:t>
      </w:r>
    </w:p>
    <w:p w14:paraId="05A877FF" w14:textId="32E38E4F" w:rsidR="006659BB" w:rsidRPr="006659BB" w:rsidRDefault="006C1172" w:rsidP="006659BB">
      <w:pPr>
        <w:jc w:val="both"/>
        <w:rPr>
          <w:rFonts w:ascii="Arial" w:hAnsi="Arial" w:cs="Arial"/>
          <w:sz w:val="22"/>
          <w:szCs w:val="22"/>
          <w:lang w:val="es-ES"/>
        </w:rPr>
      </w:pPr>
      <w:r w:rsidRPr="00367DBB">
        <w:rPr>
          <w:rFonts w:ascii="Arial" w:hAnsi="Arial" w:cs="Arial"/>
          <w:sz w:val="22"/>
          <w:szCs w:val="22"/>
          <w:lang w:val="es-ES"/>
        </w:rPr>
        <w:t> Hotel o una sala preparada por JICA</w:t>
      </w:r>
      <w:r w:rsidRPr="00367DBB">
        <w:rPr>
          <w:rFonts w:ascii="Arial" w:hAnsi="Arial" w:cs="Arial" w:hint="eastAsia"/>
          <w:sz w:val="22"/>
          <w:szCs w:val="22"/>
          <w:lang w:val="es-ES"/>
        </w:rPr>
        <w:t xml:space="preserve"> </w:t>
      </w:r>
      <w:r w:rsidRPr="00367DBB">
        <w:rPr>
          <w:rFonts w:ascii="Arial" w:hAnsi="Arial" w:cs="Arial"/>
          <w:sz w:val="22"/>
          <w:szCs w:val="22"/>
          <w:lang w:val="es-ES"/>
        </w:rPr>
        <w:t>(Si desea esta opción, escriba razón. _________________ )</w:t>
      </w:r>
    </w:p>
    <w:p w14:paraId="240F5A6E" w14:textId="77777777" w:rsidR="00B2383E" w:rsidRDefault="00B2383E" w:rsidP="00B2383E">
      <w:pPr>
        <w:jc w:val="both"/>
        <w:rPr>
          <w:rFonts w:ascii="Arial" w:hAnsi="Arial" w:cs="Arial"/>
          <w:sz w:val="22"/>
          <w:szCs w:val="22"/>
          <w:lang w:val="es-419"/>
        </w:rPr>
      </w:pPr>
    </w:p>
    <w:p w14:paraId="7203991C" w14:textId="2459C9FB" w:rsidR="00DE2793" w:rsidRPr="00B2383E" w:rsidRDefault="00DE2793" w:rsidP="00B2383E">
      <w:pPr>
        <w:pStyle w:val="Prrafodelista"/>
        <w:numPr>
          <w:ilvl w:val="0"/>
          <w:numId w:val="38"/>
        </w:numPr>
        <w:ind w:leftChars="0"/>
        <w:jc w:val="both"/>
        <w:rPr>
          <w:rFonts w:ascii="Arial" w:hAnsi="Arial" w:cs="Arial"/>
          <w:sz w:val="22"/>
          <w:szCs w:val="22"/>
          <w:lang w:val="es-419"/>
        </w:rPr>
      </w:pPr>
      <w:r w:rsidRPr="00B2383E">
        <w:rPr>
          <w:rFonts w:ascii="Arial" w:hAnsi="Arial" w:cs="Arial"/>
          <w:sz w:val="22"/>
          <w:szCs w:val="22"/>
          <w:lang w:val="es-419"/>
        </w:rPr>
        <w:t>Escriba a continuación si tiene preocupaciones o consultas sobre la participación en el programa.</w:t>
      </w:r>
    </w:p>
    <w:p w14:paraId="16264D9D" w14:textId="3B4DADC6" w:rsidR="00DF0B30" w:rsidRDefault="00DF0B30" w:rsidP="00DF0B30">
      <w:pPr>
        <w:jc w:val="both"/>
        <w:rPr>
          <w:rFonts w:ascii="Arial" w:hAnsi="Arial" w:cs="Arial"/>
          <w:sz w:val="22"/>
          <w:szCs w:val="22"/>
          <w:lang w:val="es-419"/>
        </w:rPr>
      </w:pPr>
    </w:p>
    <w:p w14:paraId="2E1058A0" w14:textId="4640EF0E" w:rsidR="004F0870" w:rsidRDefault="004F0870" w:rsidP="00DF0B30">
      <w:pPr>
        <w:jc w:val="both"/>
        <w:rPr>
          <w:rFonts w:ascii="Arial" w:hAnsi="Arial" w:cs="Arial"/>
          <w:sz w:val="22"/>
          <w:szCs w:val="22"/>
          <w:lang w:val="es-419"/>
        </w:rPr>
      </w:pPr>
    </w:p>
    <w:p w14:paraId="441FCCD2" w14:textId="5B930EB3" w:rsidR="004F0870" w:rsidRPr="00C8740D" w:rsidRDefault="004F0870" w:rsidP="00DF0B30">
      <w:pPr>
        <w:jc w:val="both"/>
        <w:rPr>
          <w:rFonts w:ascii="Arial" w:hAnsi="Arial" w:cs="Arial"/>
          <w:sz w:val="22"/>
          <w:szCs w:val="22"/>
          <w:lang w:val="es-419"/>
        </w:rPr>
      </w:pPr>
      <w:r>
        <w:rPr>
          <w:rFonts w:ascii="Arial" w:hAnsi="Arial" w:cs="Arial" w:hint="eastAsia"/>
          <w:sz w:val="22"/>
          <w:szCs w:val="22"/>
          <w:lang w:val="es-419"/>
        </w:rPr>
        <w:t>Fin</w:t>
      </w:r>
    </w:p>
    <w:p w14:paraId="5EB19FE6" w14:textId="7DF73614" w:rsidR="005067F3" w:rsidRDefault="005067F3">
      <w:pPr>
        <w:rPr>
          <w:rFonts w:ascii="Arial" w:hAnsi="Arial" w:cs="Arial"/>
          <w:sz w:val="22"/>
          <w:szCs w:val="22"/>
          <w:lang w:val="es-419"/>
        </w:rPr>
      </w:pPr>
    </w:p>
    <w:sectPr w:rsidR="005067F3" w:rsidSect="008E54BC">
      <w:footerReference w:type="default" r:id="rId8"/>
      <w:pgSz w:w="11907" w:h="16840" w:code="9"/>
      <w:pgMar w:top="907" w:right="1134" w:bottom="737" w:left="1134" w:header="454" w:footer="10" w:gutter="0"/>
      <w:cols w:space="720"/>
      <w:docGrid w:type="linesAndChars" w:linePitch="353" w:charSpace="-95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1EF08E" w16cex:dateUtc="2021-04-12T07:1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87998EC" w16cid:durableId="241EF08E"/>
  <w16cid:commentId w16cid:paraId="63864FEC" w16cid:durableId="241EEE8E"/>
  <w16cid:commentId w16cid:paraId="07413773" w16cid:durableId="241EEE8F"/>
  <w16cid:commentId w16cid:paraId="19234BD0" w16cid:durableId="241EEE90"/>
  <w16cid:commentId w16cid:paraId="35E5E697" w16cid:durableId="241EEE91"/>
  <w16cid:commentId w16cid:paraId="2C5F027C" w16cid:durableId="241EEE92"/>
  <w16cid:commentId w16cid:paraId="407982B5" w16cid:durableId="241EEE93"/>
  <w16cid:commentId w16cid:paraId="354017C9" w16cid:durableId="241EEE94"/>
  <w16cid:commentId w16cid:paraId="6AC35FF3" w16cid:durableId="241EEE95"/>
  <w16cid:commentId w16cid:paraId="2B1DE903" w16cid:durableId="241EEE96"/>
  <w16cid:commentId w16cid:paraId="54311AF6" w16cid:durableId="241EEE97"/>
  <w16cid:commentId w16cid:paraId="3B761A6A" w16cid:durableId="241EEE98"/>
  <w16cid:commentId w16cid:paraId="1BBDA073" w16cid:durableId="241EEE99"/>
  <w16cid:commentId w16cid:paraId="4284C526" w16cid:durableId="241EEE9A"/>
  <w16cid:commentId w16cid:paraId="78714038" w16cid:durableId="241EEE9B"/>
  <w16cid:commentId w16cid:paraId="2F86A508" w16cid:durableId="241EEE9C"/>
  <w16cid:commentId w16cid:paraId="32C20413" w16cid:durableId="241EEE9D"/>
  <w16cid:commentId w16cid:paraId="0B3E1EBB" w16cid:durableId="241EEE9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DBEEEF" w14:textId="77777777" w:rsidR="008F0CD3" w:rsidRDefault="008F0CD3" w:rsidP="008D5292">
      <w:r>
        <w:separator/>
      </w:r>
    </w:p>
  </w:endnote>
  <w:endnote w:type="continuationSeparator" w:id="0">
    <w:p w14:paraId="7F7FED70" w14:textId="77777777" w:rsidR="008F0CD3" w:rsidRDefault="008F0CD3" w:rsidP="008D5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平成明朝">
    <w:altName w:val="ＭＳ Ｐ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N W3">
    <w:altName w:val="ＭＳ Ｐ明朝"/>
    <w:charset w:val="80"/>
    <w:family w:val="auto"/>
    <w:pitch w:val="variable"/>
    <w:sig w:usb0="00000000" w:usb1="00000000" w:usb2="01000407" w:usb3="00000000" w:csb0="00020000" w:csb1="00000000"/>
  </w:font>
  <w:font w:name="細明朝体">
    <w:altName w:val="ＭＳ Ｐ明朝"/>
    <w:charset w:val="80"/>
    <w:family w:val="auto"/>
    <w:pitch w:val="variable"/>
    <w:sig w:usb0="01000000" w:usb1="00000708" w:usb2="1000000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A44242" w14:textId="112B6942" w:rsidR="00232A05" w:rsidRDefault="00232A05" w:rsidP="002B2949">
    <w:pPr>
      <w:pStyle w:val="Piedepgina"/>
      <w:jc w:val="center"/>
    </w:pPr>
    <w:r w:rsidRPr="006A293F">
      <w:rPr>
        <w:rFonts w:ascii="Arial" w:hAnsi="Arial" w:cs="Arial"/>
        <w:b/>
      </w:rPr>
      <w:fldChar w:fldCharType="begin"/>
    </w:r>
    <w:r w:rsidRPr="006A293F">
      <w:rPr>
        <w:rFonts w:ascii="Arial" w:hAnsi="Arial" w:cs="Arial"/>
        <w:b/>
      </w:rPr>
      <w:instrText>PAGE</w:instrText>
    </w:r>
    <w:r w:rsidRPr="006A293F">
      <w:rPr>
        <w:rFonts w:ascii="Arial" w:hAnsi="Arial" w:cs="Arial"/>
        <w:b/>
      </w:rPr>
      <w:fldChar w:fldCharType="separate"/>
    </w:r>
    <w:r w:rsidR="0056199F">
      <w:rPr>
        <w:rFonts w:ascii="Arial" w:hAnsi="Arial" w:cs="Arial"/>
        <w:b/>
        <w:noProof/>
      </w:rPr>
      <w:t>1</w:t>
    </w:r>
    <w:r w:rsidRPr="006A293F">
      <w:rPr>
        <w:rFonts w:ascii="Arial" w:hAnsi="Arial" w:cs="Arial"/>
        <w:b/>
      </w:rPr>
      <w:fldChar w:fldCharType="end"/>
    </w:r>
    <w:r w:rsidRPr="006A293F">
      <w:rPr>
        <w:rFonts w:ascii="Arial" w:hAnsi="Arial" w:cs="Arial"/>
        <w:lang w:val="ja-JP"/>
      </w:rPr>
      <w:t xml:space="preserve"> / </w:t>
    </w:r>
    <w:r w:rsidRPr="006A293F">
      <w:rPr>
        <w:rFonts w:ascii="Arial" w:hAnsi="Arial" w:cs="Arial"/>
        <w:b/>
      </w:rPr>
      <w:fldChar w:fldCharType="begin"/>
    </w:r>
    <w:r w:rsidRPr="006A293F">
      <w:rPr>
        <w:rFonts w:ascii="Arial" w:hAnsi="Arial" w:cs="Arial"/>
        <w:b/>
      </w:rPr>
      <w:instrText>NUMPAGES</w:instrText>
    </w:r>
    <w:r w:rsidRPr="006A293F">
      <w:rPr>
        <w:rFonts w:ascii="Arial" w:hAnsi="Arial" w:cs="Arial"/>
        <w:b/>
      </w:rPr>
      <w:fldChar w:fldCharType="separate"/>
    </w:r>
    <w:r w:rsidR="0056199F">
      <w:rPr>
        <w:rFonts w:ascii="Arial" w:hAnsi="Arial" w:cs="Arial"/>
        <w:b/>
        <w:noProof/>
      </w:rPr>
      <w:t>3</w:t>
    </w:r>
    <w:r w:rsidRPr="006A293F">
      <w:rPr>
        <w:rFonts w:ascii="Arial" w:hAnsi="Arial" w:cs="Arial"/>
        <w:b/>
      </w:rPr>
      <w:fldChar w:fldCharType="end"/>
    </w:r>
  </w:p>
  <w:p w14:paraId="468EBD6F" w14:textId="77777777" w:rsidR="00232A05" w:rsidRDefault="00232A0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35261E" w14:textId="77777777" w:rsidR="008F0CD3" w:rsidRDefault="008F0CD3" w:rsidP="008D5292">
      <w:r>
        <w:separator/>
      </w:r>
    </w:p>
  </w:footnote>
  <w:footnote w:type="continuationSeparator" w:id="0">
    <w:p w14:paraId="29697F36" w14:textId="77777777" w:rsidR="008F0CD3" w:rsidRDefault="008F0CD3" w:rsidP="008D52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(%2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840"/>
        </w:tabs>
        <w:ind w:left="840" w:hanging="420"/>
      </w:pPr>
    </w:lvl>
    <w:lvl w:ilvl="3">
      <w:start w:val="1"/>
      <w:numFmt w:val="decimal"/>
      <w:lvlText w:val="%4."/>
      <w:lvlJc w:val="left"/>
      <w:pPr>
        <w:tabs>
          <w:tab w:val="num" w:pos="1260"/>
        </w:tabs>
        <w:ind w:left="1260" w:hanging="420"/>
      </w:pPr>
    </w:lvl>
    <w:lvl w:ilvl="4">
      <w:start w:val="1"/>
      <w:numFmt w:val="aiueoFullWidth"/>
      <w:lvlText w:val="(%5)"/>
      <w:lvlJc w:val="left"/>
      <w:pPr>
        <w:tabs>
          <w:tab w:val="num" w:pos="1680"/>
        </w:tabs>
        <w:ind w:left="1680" w:hanging="420"/>
      </w:pPr>
    </w:lvl>
    <w:lvl w:ilvl="5">
      <w:start w:val="1"/>
      <w:numFmt w:val="decimalEnclosedCircle"/>
      <w:lvlText w:val="%6"/>
      <w:lvlJc w:val="left"/>
      <w:pPr>
        <w:tabs>
          <w:tab w:val="num" w:pos="2100"/>
        </w:tabs>
        <w:ind w:left="2100" w:hanging="4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420"/>
      </w:pPr>
    </w:lvl>
    <w:lvl w:ilvl="7">
      <w:start w:val="1"/>
      <w:numFmt w:val="aiueoFullWidth"/>
      <w:lvlText w:val="(%8)"/>
      <w:lvlJc w:val="left"/>
      <w:pPr>
        <w:tabs>
          <w:tab w:val="num" w:pos="2940"/>
        </w:tabs>
        <w:ind w:left="2940" w:hanging="420"/>
      </w:pPr>
    </w:lvl>
    <w:lvl w:ilvl="8">
      <w:start w:val="1"/>
      <w:numFmt w:val="decimalEnclosedCircle"/>
      <w:lvlText w:val="%9"/>
      <w:lvlJc w:val="left"/>
      <w:pPr>
        <w:tabs>
          <w:tab w:val="num" w:pos="3360"/>
        </w:tabs>
        <w:ind w:left="3360" w:hanging="420"/>
      </w:pPr>
    </w:lvl>
  </w:abstractNum>
  <w:abstractNum w:abstractNumId="1">
    <w:nsid w:val="0000000E"/>
    <w:multiLevelType w:val="multilevel"/>
    <w:tmpl w:val="5E126546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2">
    <w:nsid w:val="00000011"/>
    <w:multiLevelType w:val="multilevel"/>
    <w:tmpl w:val="00000011"/>
    <w:lvl w:ilvl="0">
      <w:start w:val="1"/>
      <w:numFmt w:val="decimal"/>
      <w:lvlText w:val="%1．"/>
      <w:lvlJc w:val="left"/>
      <w:pPr>
        <w:ind w:left="375" w:hanging="375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00000013"/>
    <w:multiLevelType w:val="multilevel"/>
    <w:tmpl w:val="00000013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00000014"/>
    <w:multiLevelType w:val="multilevel"/>
    <w:tmpl w:val="00000014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00000017"/>
    <w:multiLevelType w:val="multilevel"/>
    <w:tmpl w:val="89B8F0D6"/>
    <w:lvl w:ilvl="0">
      <w:start w:val="1714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="平成明朝" w:hAnsi="Arial" w:hint="default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02A935B3"/>
    <w:multiLevelType w:val="multilevel"/>
    <w:tmpl w:val="407AF420"/>
    <w:lvl w:ilvl="0">
      <w:start w:val="5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7">
    <w:nsid w:val="035C0440"/>
    <w:multiLevelType w:val="hybridMultilevel"/>
    <w:tmpl w:val="6EE0294A"/>
    <w:lvl w:ilvl="0" w:tplc="04090001">
      <w:start w:val="1"/>
      <w:numFmt w:val="bullet"/>
      <w:lvlText w:val=""/>
      <w:lvlJc w:val="left"/>
      <w:pPr>
        <w:ind w:left="85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7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1" w:hanging="420"/>
      </w:pPr>
      <w:rPr>
        <w:rFonts w:ascii="Wingdings" w:hAnsi="Wingdings" w:hint="default"/>
      </w:rPr>
    </w:lvl>
  </w:abstractNum>
  <w:abstractNum w:abstractNumId="8">
    <w:nsid w:val="03B869AA"/>
    <w:multiLevelType w:val="hybridMultilevel"/>
    <w:tmpl w:val="E6F2934A"/>
    <w:lvl w:ilvl="0" w:tplc="57864456">
      <w:start w:val="1"/>
      <w:numFmt w:val="decimal"/>
      <w:lvlText w:val="%1)"/>
      <w:lvlJc w:val="left"/>
      <w:pPr>
        <w:ind w:left="8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7" w:hanging="420"/>
      </w:pPr>
    </w:lvl>
    <w:lvl w:ilvl="3" w:tplc="0409000F" w:tentative="1">
      <w:start w:val="1"/>
      <w:numFmt w:val="decimal"/>
      <w:lvlText w:val="%4."/>
      <w:lvlJc w:val="left"/>
      <w:pPr>
        <w:ind w:left="2207" w:hanging="420"/>
      </w:pPr>
    </w:lvl>
    <w:lvl w:ilvl="4" w:tplc="04090017" w:tentative="1">
      <w:start w:val="1"/>
      <w:numFmt w:val="aiueoFullWidth"/>
      <w:lvlText w:val="(%5)"/>
      <w:lvlJc w:val="left"/>
      <w:pPr>
        <w:ind w:left="262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7" w:hanging="420"/>
      </w:pPr>
    </w:lvl>
    <w:lvl w:ilvl="6" w:tplc="0409000F" w:tentative="1">
      <w:start w:val="1"/>
      <w:numFmt w:val="decimal"/>
      <w:lvlText w:val="%7."/>
      <w:lvlJc w:val="left"/>
      <w:pPr>
        <w:ind w:left="3467" w:hanging="420"/>
      </w:pPr>
    </w:lvl>
    <w:lvl w:ilvl="7" w:tplc="04090017" w:tentative="1">
      <w:start w:val="1"/>
      <w:numFmt w:val="aiueoFullWidth"/>
      <w:lvlText w:val="(%8)"/>
      <w:lvlJc w:val="left"/>
      <w:pPr>
        <w:ind w:left="38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7" w:hanging="420"/>
      </w:pPr>
    </w:lvl>
  </w:abstractNum>
  <w:abstractNum w:abstractNumId="9">
    <w:nsid w:val="048767FB"/>
    <w:multiLevelType w:val="hybridMultilevel"/>
    <w:tmpl w:val="8514E56E"/>
    <w:lvl w:ilvl="0" w:tplc="D2AA4A2C">
      <w:start w:val="1"/>
      <w:numFmt w:val="decimal"/>
      <w:lvlText w:val="%1)"/>
      <w:lvlJc w:val="left"/>
      <w:pPr>
        <w:ind w:left="420" w:hanging="420"/>
      </w:pPr>
      <w:rPr>
        <w:rFonts w:eastAsia="MS Mincho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149A0D71"/>
    <w:multiLevelType w:val="hybridMultilevel"/>
    <w:tmpl w:val="F2C63492"/>
    <w:lvl w:ilvl="0" w:tplc="8792726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171F24C9"/>
    <w:multiLevelType w:val="hybridMultilevel"/>
    <w:tmpl w:val="D468177E"/>
    <w:lvl w:ilvl="0" w:tplc="D2AA4A2C">
      <w:start w:val="1"/>
      <w:numFmt w:val="decimal"/>
      <w:lvlText w:val="%1)"/>
      <w:lvlJc w:val="left"/>
      <w:pPr>
        <w:ind w:left="987" w:hanging="420"/>
      </w:pPr>
      <w:rPr>
        <w:rFonts w:eastAsia="MS Mincho" w:hint="default"/>
      </w:rPr>
    </w:lvl>
    <w:lvl w:ilvl="1" w:tplc="04090017" w:tentative="1">
      <w:start w:val="1"/>
      <w:numFmt w:val="aiueoFullWidth"/>
      <w:lvlText w:val="(%2)"/>
      <w:lvlJc w:val="left"/>
      <w:pPr>
        <w:ind w:left="2683" w:hanging="420"/>
      </w:pPr>
    </w:lvl>
    <w:lvl w:ilvl="2" w:tplc="04090011" w:tentative="1">
      <w:start w:val="1"/>
      <w:numFmt w:val="decimalEnclosedCircle"/>
      <w:lvlText w:val="%3"/>
      <w:lvlJc w:val="left"/>
      <w:pPr>
        <w:ind w:left="3103" w:hanging="420"/>
      </w:pPr>
    </w:lvl>
    <w:lvl w:ilvl="3" w:tplc="0409000F" w:tentative="1">
      <w:start w:val="1"/>
      <w:numFmt w:val="decimal"/>
      <w:lvlText w:val="%4."/>
      <w:lvlJc w:val="left"/>
      <w:pPr>
        <w:ind w:left="3523" w:hanging="420"/>
      </w:pPr>
    </w:lvl>
    <w:lvl w:ilvl="4" w:tplc="04090017" w:tentative="1">
      <w:start w:val="1"/>
      <w:numFmt w:val="aiueoFullWidth"/>
      <w:lvlText w:val="(%5)"/>
      <w:lvlJc w:val="left"/>
      <w:pPr>
        <w:ind w:left="3943" w:hanging="420"/>
      </w:pPr>
    </w:lvl>
    <w:lvl w:ilvl="5" w:tplc="04090011" w:tentative="1">
      <w:start w:val="1"/>
      <w:numFmt w:val="decimalEnclosedCircle"/>
      <w:lvlText w:val="%6"/>
      <w:lvlJc w:val="left"/>
      <w:pPr>
        <w:ind w:left="4363" w:hanging="420"/>
      </w:pPr>
    </w:lvl>
    <w:lvl w:ilvl="6" w:tplc="0409000F" w:tentative="1">
      <w:start w:val="1"/>
      <w:numFmt w:val="decimal"/>
      <w:lvlText w:val="%7."/>
      <w:lvlJc w:val="left"/>
      <w:pPr>
        <w:ind w:left="4783" w:hanging="420"/>
      </w:pPr>
    </w:lvl>
    <w:lvl w:ilvl="7" w:tplc="04090017" w:tentative="1">
      <w:start w:val="1"/>
      <w:numFmt w:val="aiueoFullWidth"/>
      <w:lvlText w:val="(%8)"/>
      <w:lvlJc w:val="left"/>
      <w:pPr>
        <w:ind w:left="5203" w:hanging="420"/>
      </w:pPr>
    </w:lvl>
    <w:lvl w:ilvl="8" w:tplc="04090011" w:tentative="1">
      <w:start w:val="1"/>
      <w:numFmt w:val="decimalEnclosedCircle"/>
      <w:lvlText w:val="%9"/>
      <w:lvlJc w:val="left"/>
      <w:pPr>
        <w:ind w:left="5623" w:hanging="420"/>
      </w:pPr>
    </w:lvl>
  </w:abstractNum>
  <w:abstractNum w:abstractNumId="12">
    <w:nsid w:val="1B15191E"/>
    <w:multiLevelType w:val="hybridMultilevel"/>
    <w:tmpl w:val="F6CE0078"/>
    <w:lvl w:ilvl="0" w:tplc="29261BDE">
      <w:start w:val="1714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="平成明朝" w:hAnsi="Arial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>
    <w:nsid w:val="1C3C5256"/>
    <w:multiLevelType w:val="hybridMultilevel"/>
    <w:tmpl w:val="DD383942"/>
    <w:lvl w:ilvl="0" w:tplc="29261BDE">
      <w:start w:val="1714"/>
      <w:numFmt w:val="bullet"/>
      <w:lvlText w:val="•"/>
      <w:lvlJc w:val="left"/>
      <w:pPr>
        <w:ind w:left="420" w:hanging="420"/>
      </w:pPr>
      <w:rPr>
        <w:rFonts w:ascii="Arial" w:eastAsia="平成明朝" w:hAnsi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1C826F67"/>
    <w:multiLevelType w:val="hybridMultilevel"/>
    <w:tmpl w:val="C2B893C6"/>
    <w:lvl w:ilvl="0" w:tplc="C7E42B7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1E0C6712"/>
    <w:multiLevelType w:val="hybridMultilevel"/>
    <w:tmpl w:val="C8D885A4"/>
    <w:lvl w:ilvl="0" w:tplc="0409000B">
      <w:start w:val="1"/>
      <w:numFmt w:val="bullet"/>
      <w:lvlText w:val=""/>
      <w:lvlJc w:val="left"/>
      <w:pPr>
        <w:ind w:left="85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7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1" w:hanging="420"/>
      </w:pPr>
      <w:rPr>
        <w:rFonts w:ascii="Wingdings" w:hAnsi="Wingdings" w:hint="default"/>
      </w:rPr>
    </w:lvl>
  </w:abstractNum>
  <w:abstractNum w:abstractNumId="16">
    <w:nsid w:val="1EC646B4"/>
    <w:multiLevelType w:val="hybridMultilevel"/>
    <w:tmpl w:val="7EFE5A08"/>
    <w:lvl w:ilvl="0" w:tplc="DF3817B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21126625"/>
    <w:multiLevelType w:val="hybridMultilevel"/>
    <w:tmpl w:val="A8BA7496"/>
    <w:lvl w:ilvl="0" w:tplc="80302914">
      <w:start w:val="3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Arial" w:eastAsia="MS Gothic" w:hAnsi="MS Gothic" w:cs="Arial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23A642F6"/>
    <w:multiLevelType w:val="hybridMultilevel"/>
    <w:tmpl w:val="09660A2E"/>
    <w:lvl w:ilvl="0" w:tplc="78A25AAC">
      <w:start w:val="6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24701957"/>
    <w:multiLevelType w:val="hybridMultilevel"/>
    <w:tmpl w:val="C0F85ADE"/>
    <w:lvl w:ilvl="0" w:tplc="01BA768E">
      <w:start w:val="1"/>
      <w:numFmt w:val="decimal"/>
      <w:lvlText w:val="%1."/>
      <w:lvlJc w:val="left"/>
      <w:pPr>
        <w:ind w:left="675" w:hanging="675"/>
      </w:pPr>
      <w:rPr>
        <w:rFonts w:hint="default"/>
        <w:b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25114178"/>
    <w:multiLevelType w:val="hybridMultilevel"/>
    <w:tmpl w:val="1828033E"/>
    <w:lvl w:ilvl="0" w:tplc="66426B5C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26C63E9A"/>
    <w:multiLevelType w:val="hybridMultilevel"/>
    <w:tmpl w:val="7E76172A"/>
    <w:lvl w:ilvl="0" w:tplc="0409000D">
      <w:start w:val="1"/>
      <w:numFmt w:val="bullet"/>
      <w:lvlText w:val=""/>
      <w:lvlJc w:val="left"/>
      <w:pPr>
        <w:ind w:left="136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1" w:hanging="420"/>
      </w:pPr>
      <w:rPr>
        <w:rFonts w:ascii="Wingdings" w:hAnsi="Wingdings" w:hint="default"/>
      </w:rPr>
    </w:lvl>
  </w:abstractNum>
  <w:abstractNum w:abstractNumId="22">
    <w:nsid w:val="2A8B4CBC"/>
    <w:multiLevelType w:val="hybridMultilevel"/>
    <w:tmpl w:val="2D5EE86E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>
    <w:nsid w:val="2AFA7438"/>
    <w:multiLevelType w:val="hybridMultilevel"/>
    <w:tmpl w:val="EE9C63BE"/>
    <w:lvl w:ilvl="0" w:tplc="A85C5E6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>
    <w:nsid w:val="2D303462"/>
    <w:multiLevelType w:val="hybridMultilevel"/>
    <w:tmpl w:val="24066A6C"/>
    <w:lvl w:ilvl="0" w:tplc="0409000B">
      <w:start w:val="1"/>
      <w:numFmt w:val="bullet"/>
      <w:lvlText w:val=""/>
      <w:lvlJc w:val="left"/>
      <w:pPr>
        <w:ind w:left="136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1" w:hanging="420"/>
      </w:pPr>
      <w:rPr>
        <w:rFonts w:ascii="Wingdings" w:hAnsi="Wingdings" w:hint="default"/>
      </w:rPr>
    </w:lvl>
  </w:abstractNum>
  <w:abstractNum w:abstractNumId="25">
    <w:nsid w:val="3D8F5FE3"/>
    <w:multiLevelType w:val="hybridMultilevel"/>
    <w:tmpl w:val="952E9566"/>
    <w:lvl w:ilvl="0" w:tplc="D2AA4A2C">
      <w:start w:val="1"/>
      <w:numFmt w:val="decimal"/>
      <w:lvlText w:val="%1)"/>
      <w:lvlJc w:val="left"/>
      <w:pPr>
        <w:ind w:left="420" w:hanging="420"/>
      </w:pPr>
      <w:rPr>
        <w:rFonts w:eastAsia="MS Mincho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>
    <w:nsid w:val="3F294DD5"/>
    <w:multiLevelType w:val="hybridMultilevel"/>
    <w:tmpl w:val="36C22BD6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>
    <w:nsid w:val="476663EE"/>
    <w:multiLevelType w:val="hybridMultilevel"/>
    <w:tmpl w:val="EA44E026"/>
    <w:lvl w:ilvl="0" w:tplc="D2AA4A2C">
      <w:start w:val="1"/>
      <w:numFmt w:val="decimal"/>
      <w:lvlText w:val="%1)"/>
      <w:lvlJc w:val="left"/>
      <w:pPr>
        <w:ind w:left="420" w:hanging="420"/>
      </w:pPr>
      <w:rPr>
        <w:rFonts w:eastAsia="MS Mincho" w:hint="default"/>
      </w:rPr>
    </w:lvl>
    <w:lvl w:ilvl="1" w:tplc="04090017" w:tentative="1">
      <w:start w:val="1"/>
      <w:numFmt w:val="aiueoFullWidth"/>
      <w:lvlText w:val="(%2)"/>
      <w:lvlJc w:val="left"/>
      <w:pPr>
        <w:ind w:left="2683" w:hanging="420"/>
      </w:pPr>
    </w:lvl>
    <w:lvl w:ilvl="2" w:tplc="04090011" w:tentative="1">
      <w:start w:val="1"/>
      <w:numFmt w:val="decimalEnclosedCircle"/>
      <w:lvlText w:val="%3"/>
      <w:lvlJc w:val="left"/>
      <w:pPr>
        <w:ind w:left="3103" w:hanging="420"/>
      </w:pPr>
    </w:lvl>
    <w:lvl w:ilvl="3" w:tplc="0409000F" w:tentative="1">
      <w:start w:val="1"/>
      <w:numFmt w:val="decimal"/>
      <w:lvlText w:val="%4."/>
      <w:lvlJc w:val="left"/>
      <w:pPr>
        <w:ind w:left="3523" w:hanging="420"/>
      </w:pPr>
    </w:lvl>
    <w:lvl w:ilvl="4" w:tplc="04090017" w:tentative="1">
      <w:start w:val="1"/>
      <w:numFmt w:val="aiueoFullWidth"/>
      <w:lvlText w:val="(%5)"/>
      <w:lvlJc w:val="left"/>
      <w:pPr>
        <w:ind w:left="3943" w:hanging="420"/>
      </w:pPr>
    </w:lvl>
    <w:lvl w:ilvl="5" w:tplc="04090011" w:tentative="1">
      <w:start w:val="1"/>
      <w:numFmt w:val="decimalEnclosedCircle"/>
      <w:lvlText w:val="%6"/>
      <w:lvlJc w:val="left"/>
      <w:pPr>
        <w:ind w:left="4363" w:hanging="420"/>
      </w:pPr>
    </w:lvl>
    <w:lvl w:ilvl="6" w:tplc="0409000F" w:tentative="1">
      <w:start w:val="1"/>
      <w:numFmt w:val="decimal"/>
      <w:lvlText w:val="%7."/>
      <w:lvlJc w:val="left"/>
      <w:pPr>
        <w:ind w:left="4783" w:hanging="420"/>
      </w:pPr>
    </w:lvl>
    <w:lvl w:ilvl="7" w:tplc="04090017" w:tentative="1">
      <w:start w:val="1"/>
      <w:numFmt w:val="aiueoFullWidth"/>
      <w:lvlText w:val="(%8)"/>
      <w:lvlJc w:val="left"/>
      <w:pPr>
        <w:ind w:left="5203" w:hanging="420"/>
      </w:pPr>
    </w:lvl>
    <w:lvl w:ilvl="8" w:tplc="04090011" w:tentative="1">
      <w:start w:val="1"/>
      <w:numFmt w:val="decimalEnclosedCircle"/>
      <w:lvlText w:val="%9"/>
      <w:lvlJc w:val="left"/>
      <w:pPr>
        <w:ind w:left="5623" w:hanging="420"/>
      </w:pPr>
    </w:lvl>
  </w:abstractNum>
  <w:abstractNum w:abstractNumId="28">
    <w:nsid w:val="47FF4F0C"/>
    <w:multiLevelType w:val="hybridMultilevel"/>
    <w:tmpl w:val="AE5EFCC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>
    <w:nsid w:val="4C5D3F04"/>
    <w:multiLevelType w:val="hybridMultilevel"/>
    <w:tmpl w:val="7166AF50"/>
    <w:lvl w:ilvl="0" w:tplc="D2AA4A2C">
      <w:start w:val="1"/>
      <w:numFmt w:val="decimal"/>
      <w:lvlText w:val="%1)"/>
      <w:lvlJc w:val="left"/>
      <w:pPr>
        <w:ind w:left="988" w:hanging="420"/>
      </w:pPr>
      <w:rPr>
        <w:rFonts w:eastAsia="MS Mincho" w:hint="default"/>
      </w:r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30">
    <w:nsid w:val="4FCB5603"/>
    <w:multiLevelType w:val="hybridMultilevel"/>
    <w:tmpl w:val="05E0C16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>
    <w:nsid w:val="5421471C"/>
    <w:multiLevelType w:val="hybridMultilevel"/>
    <w:tmpl w:val="4D2C03B0"/>
    <w:lvl w:ilvl="0" w:tplc="EDC8BDF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>
    <w:nsid w:val="588066F9"/>
    <w:multiLevelType w:val="hybridMultilevel"/>
    <w:tmpl w:val="6AC2215E"/>
    <w:lvl w:ilvl="0" w:tplc="0409000B">
      <w:start w:val="1"/>
      <w:numFmt w:val="bullet"/>
      <w:lvlText w:val=""/>
      <w:lvlJc w:val="left"/>
      <w:pPr>
        <w:ind w:left="88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8" w:hanging="420"/>
      </w:pPr>
      <w:rPr>
        <w:rFonts w:ascii="Wingdings" w:hAnsi="Wingdings" w:hint="default"/>
      </w:rPr>
    </w:lvl>
  </w:abstractNum>
  <w:abstractNum w:abstractNumId="33">
    <w:nsid w:val="58DC4B80"/>
    <w:multiLevelType w:val="hybridMultilevel"/>
    <w:tmpl w:val="D9925B7C"/>
    <w:lvl w:ilvl="0" w:tplc="3D869BC8">
      <w:start w:val="1"/>
      <w:numFmt w:val="decimal"/>
      <w:lvlText w:val="(%1)"/>
      <w:lvlJc w:val="left"/>
      <w:pPr>
        <w:ind w:left="1324" w:hanging="360"/>
      </w:pPr>
      <w:rPr>
        <w:rFonts w:ascii="Arial" w:hAnsi="Arial" w:cs="Arial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804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4" w:hanging="420"/>
      </w:pPr>
    </w:lvl>
    <w:lvl w:ilvl="3" w:tplc="0409000F" w:tentative="1">
      <w:start w:val="1"/>
      <w:numFmt w:val="decimal"/>
      <w:lvlText w:val="%4."/>
      <w:lvlJc w:val="left"/>
      <w:pPr>
        <w:ind w:left="2644" w:hanging="420"/>
      </w:pPr>
    </w:lvl>
    <w:lvl w:ilvl="4" w:tplc="04090017" w:tentative="1">
      <w:start w:val="1"/>
      <w:numFmt w:val="aiueoFullWidth"/>
      <w:lvlText w:val="(%5)"/>
      <w:lvlJc w:val="left"/>
      <w:pPr>
        <w:ind w:left="3064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4" w:hanging="420"/>
      </w:pPr>
    </w:lvl>
    <w:lvl w:ilvl="6" w:tplc="0409000F" w:tentative="1">
      <w:start w:val="1"/>
      <w:numFmt w:val="decimal"/>
      <w:lvlText w:val="%7."/>
      <w:lvlJc w:val="left"/>
      <w:pPr>
        <w:ind w:left="3904" w:hanging="420"/>
      </w:pPr>
    </w:lvl>
    <w:lvl w:ilvl="7" w:tplc="04090017" w:tentative="1">
      <w:start w:val="1"/>
      <w:numFmt w:val="aiueoFullWidth"/>
      <w:lvlText w:val="(%8)"/>
      <w:lvlJc w:val="left"/>
      <w:pPr>
        <w:ind w:left="43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4" w:hanging="420"/>
      </w:pPr>
    </w:lvl>
  </w:abstractNum>
  <w:abstractNum w:abstractNumId="34">
    <w:nsid w:val="60380736"/>
    <w:multiLevelType w:val="hybridMultilevel"/>
    <w:tmpl w:val="8EA6F7D2"/>
    <w:lvl w:ilvl="0" w:tplc="840E6C7C">
      <w:start w:val="1"/>
      <w:numFmt w:val="decimal"/>
      <w:lvlText w:val="%1）"/>
      <w:lvlJc w:val="left"/>
      <w:pPr>
        <w:ind w:left="987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683" w:hanging="420"/>
      </w:pPr>
    </w:lvl>
    <w:lvl w:ilvl="2" w:tplc="04090011" w:tentative="1">
      <w:start w:val="1"/>
      <w:numFmt w:val="decimalEnclosedCircle"/>
      <w:lvlText w:val="%3"/>
      <w:lvlJc w:val="left"/>
      <w:pPr>
        <w:ind w:left="3103" w:hanging="420"/>
      </w:pPr>
    </w:lvl>
    <w:lvl w:ilvl="3" w:tplc="0409000F" w:tentative="1">
      <w:start w:val="1"/>
      <w:numFmt w:val="decimal"/>
      <w:lvlText w:val="%4."/>
      <w:lvlJc w:val="left"/>
      <w:pPr>
        <w:ind w:left="3523" w:hanging="420"/>
      </w:pPr>
    </w:lvl>
    <w:lvl w:ilvl="4" w:tplc="04090017" w:tentative="1">
      <w:start w:val="1"/>
      <w:numFmt w:val="aiueoFullWidth"/>
      <w:lvlText w:val="(%5)"/>
      <w:lvlJc w:val="left"/>
      <w:pPr>
        <w:ind w:left="3943" w:hanging="420"/>
      </w:pPr>
    </w:lvl>
    <w:lvl w:ilvl="5" w:tplc="04090011" w:tentative="1">
      <w:start w:val="1"/>
      <w:numFmt w:val="decimalEnclosedCircle"/>
      <w:lvlText w:val="%6"/>
      <w:lvlJc w:val="left"/>
      <w:pPr>
        <w:ind w:left="4363" w:hanging="420"/>
      </w:pPr>
    </w:lvl>
    <w:lvl w:ilvl="6" w:tplc="0409000F" w:tentative="1">
      <w:start w:val="1"/>
      <w:numFmt w:val="decimal"/>
      <w:lvlText w:val="%7."/>
      <w:lvlJc w:val="left"/>
      <w:pPr>
        <w:ind w:left="4783" w:hanging="420"/>
      </w:pPr>
    </w:lvl>
    <w:lvl w:ilvl="7" w:tplc="04090017" w:tentative="1">
      <w:start w:val="1"/>
      <w:numFmt w:val="aiueoFullWidth"/>
      <w:lvlText w:val="(%8)"/>
      <w:lvlJc w:val="left"/>
      <w:pPr>
        <w:ind w:left="5203" w:hanging="420"/>
      </w:pPr>
    </w:lvl>
    <w:lvl w:ilvl="8" w:tplc="04090011" w:tentative="1">
      <w:start w:val="1"/>
      <w:numFmt w:val="decimalEnclosedCircle"/>
      <w:lvlText w:val="%9"/>
      <w:lvlJc w:val="left"/>
      <w:pPr>
        <w:ind w:left="5623" w:hanging="420"/>
      </w:pPr>
    </w:lvl>
  </w:abstractNum>
  <w:abstractNum w:abstractNumId="35">
    <w:nsid w:val="63F211A0"/>
    <w:multiLevelType w:val="hybridMultilevel"/>
    <w:tmpl w:val="7BE0DEEC"/>
    <w:lvl w:ilvl="0" w:tplc="0409000D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6">
    <w:nsid w:val="72C41C6A"/>
    <w:multiLevelType w:val="hybridMultilevel"/>
    <w:tmpl w:val="EFDA4008"/>
    <w:lvl w:ilvl="0" w:tplc="D2AA4A2C">
      <w:start w:val="1"/>
      <w:numFmt w:val="decimal"/>
      <w:lvlText w:val="%1)"/>
      <w:lvlJc w:val="left"/>
      <w:pPr>
        <w:ind w:left="1066" w:hanging="435"/>
      </w:pPr>
      <w:rPr>
        <w:rFonts w:eastAsia="MS Mincho" w:hint="default"/>
      </w:rPr>
    </w:lvl>
    <w:lvl w:ilvl="1" w:tplc="04090017" w:tentative="1">
      <w:start w:val="1"/>
      <w:numFmt w:val="aiueoFullWidth"/>
      <w:lvlText w:val="(%2)"/>
      <w:lvlJc w:val="left"/>
      <w:pPr>
        <w:ind w:left="1471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1" w:hanging="420"/>
      </w:pPr>
    </w:lvl>
    <w:lvl w:ilvl="3" w:tplc="0409000F" w:tentative="1">
      <w:start w:val="1"/>
      <w:numFmt w:val="decimal"/>
      <w:lvlText w:val="%4."/>
      <w:lvlJc w:val="left"/>
      <w:pPr>
        <w:ind w:left="2311" w:hanging="420"/>
      </w:pPr>
    </w:lvl>
    <w:lvl w:ilvl="4" w:tplc="04090017" w:tentative="1">
      <w:start w:val="1"/>
      <w:numFmt w:val="aiueoFullWidth"/>
      <w:lvlText w:val="(%5)"/>
      <w:lvlJc w:val="left"/>
      <w:pPr>
        <w:ind w:left="2731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1" w:hanging="420"/>
      </w:pPr>
    </w:lvl>
    <w:lvl w:ilvl="6" w:tplc="0409000F" w:tentative="1">
      <w:start w:val="1"/>
      <w:numFmt w:val="decimal"/>
      <w:lvlText w:val="%7."/>
      <w:lvlJc w:val="left"/>
      <w:pPr>
        <w:ind w:left="3571" w:hanging="420"/>
      </w:pPr>
    </w:lvl>
    <w:lvl w:ilvl="7" w:tplc="04090017" w:tentative="1">
      <w:start w:val="1"/>
      <w:numFmt w:val="aiueoFullWidth"/>
      <w:lvlText w:val="(%8)"/>
      <w:lvlJc w:val="left"/>
      <w:pPr>
        <w:ind w:left="3991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1" w:hanging="420"/>
      </w:pPr>
    </w:lvl>
  </w:abstractNum>
  <w:abstractNum w:abstractNumId="37">
    <w:nsid w:val="73443A03"/>
    <w:multiLevelType w:val="hybridMultilevel"/>
    <w:tmpl w:val="92CC1286"/>
    <w:lvl w:ilvl="0" w:tplc="44A01450">
      <w:start w:val="1"/>
      <w:numFmt w:val="decimal"/>
      <w:lvlText w:val="(%1)"/>
      <w:lvlJc w:val="left"/>
      <w:pPr>
        <w:ind w:left="420" w:hanging="420"/>
      </w:pPr>
      <w:rPr>
        <w:rFonts w:eastAsia="MS PGothic" w:cs="Arial" w:hint="eastAsia"/>
      </w:rPr>
    </w:lvl>
    <w:lvl w:ilvl="1" w:tplc="04090017" w:tentative="1">
      <w:start w:val="1"/>
      <w:numFmt w:val="aiueoFullWidth"/>
      <w:lvlText w:val="(%2)"/>
      <w:lvlJc w:val="left"/>
      <w:pPr>
        <w:ind w:left="11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13" w:hanging="420"/>
      </w:pPr>
    </w:lvl>
    <w:lvl w:ilvl="3" w:tplc="0409000F" w:tentative="1">
      <w:start w:val="1"/>
      <w:numFmt w:val="decimal"/>
      <w:lvlText w:val="%4."/>
      <w:lvlJc w:val="left"/>
      <w:pPr>
        <w:ind w:left="2033" w:hanging="420"/>
      </w:pPr>
    </w:lvl>
    <w:lvl w:ilvl="4" w:tplc="04090017" w:tentative="1">
      <w:start w:val="1"/>
      <w:numFmt w:val="aiueoFullWidth"/>
      <w:lvlText w:val="(%5)"/>
      <w:lvlJc w:val="left"/>
      <w:pPr>
        <w:ind w:left="24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3" w:hanging="420"/>
      </w:pPr>
    </w:lvl>
    <w:lvl w:ilvl="6" w:tplc="0409000F" w:tentative="1">
      <w:start w:val="1"/>
      <w:numFmt w:val="decimal"/>
      <w:lvlText w:val="%7."/>
      <w:lvlJc w:val="left"/>
      <w:pPr>
        <w:ind w:left="3293" w:hanging="420"/>
      </w:pPr>
    </w:lvl>
    <w:lvl w:ilvl="7" w:tplc="04090017" w:tentative="1">
      <w:start w:val="1"/>
      <w:numFmt w:val="aiueoFullWidth"/>
      <w:lvlText w:val="(%8)"/>
      <w:lvlJc w:val="left"/>
      <w:pPr>
        <w:ind w:left="37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3" w:hanging="420"/>
      </w:pPr>
    </w:lvl>
  </w:abstractNum>
  <w:abstractNum w:abstractNumId="38">
    <w:nsid w:val="793B22A7"/>
    <w:multiLevelType w:val="hybridMultilevel"/>
    <w:tmpl w:val="522A753A"/>
    <w:lvl w:ilvl="0" w:tplc="3EFA66AA">
      <w:start w:val="1"/>
      <w:numFmt w:val="decimal"/>
      <w:lvlText w:val="(%1)"/>
      <w:lvlJc w:val="left"/>
      <w:pPr>
        <w:ind w:left="420" w:hanging="420"/>
      </w:pPr>
      <w:rPr>
        <w:rFonts w:ascii="Arial" w:hAnsi="Arial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>
    <w:nsid w:val="7B7A4DD1"/>
    <w:multiLevelType w:val="hybridMultilevel"/>
    <w:tmpl w:val="23CA7104"/>
    <w:lvl w:ilvl="0" w:tplc="04090011">
      <w:start w:val="1"/>
      <w:numFmt w:val="decimalEnclosedCircle"/>
      <w:lvlText w:val="%1"/>
      <w:lvlJc w:val="left"/>
      <w:pPr>
        <w:ind w:left="1088" w:hanging="420"/>
      </w:pPr>
    </w:lvl>
    <w:lvl w:ilvl="1" w:tplc="04090017" w:tentative="1">
      <w:start w:val="1"/>
      <w:numFmt w:val="aiueoFullWidth"/>
      <w:lvlText w:val="(%2)"/>
      <w:lvlJc w:val="left"/>
      <w:pPr>
        <w:ind w:left="15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8" w:hanging="420"/>
      </w:pPr>
    </w:lvl>
    <w:lvl w:ilvl="3" w:tplc="0409000F" w:tentative="1">
      <w:start w:val="1"/>
      <w:numFmt w:val="decimal"/>
      <w:lvlText w:val="%4."/>
      <w:lvlJc w:val="left"/>
      <w:pPr>
        <w:ind w:left="2348" w:hanging="420"/>
      </w:pPr>
    </w:lvl>
    <w:lvl w:ilvl="4" w:tplc="04090017" w:tentative="1">
      <w:start w:val="1"/>
      <w:numFmt w:val="aiueoFullWidth"/>
      <w:lvlText w:val="(%5)"/>
      <w:lvlJc w:val="left"/>
      <w:pPr>
        <w:ind w:left="27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8" w:hanging="420"/>
      </w:pPr>
    </w:lvl>
    <w:lvl w:ilvl="6" w:tplc="0409000F" w:tentative="1">
      <w:start w:val="1"/>
      <w:numFmt w:val="decimal"/>
      <w:lvlText w:val="%7."/>
      <w:lvlJc w:val="left"/>
      <w:pPr>
        <w:ind w:left="3608" w:hanging="420"/>
      </w:pPr>
    </w:lvl>
    <w:lvl w:ilvl="7" w:tplc="04090017" w:tentative="1">
      <w:start w:val="1"/>
      <w:numFmt w:val="aiueoFullWidth"/>
      <w:lvlText w:val="(%8)"/>
      <w:lvlJc w:val="left"/>
      <w:pPr>
        <w:ind w:left="40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8" w:hanging="420"/>
      </w:pPr>
    </w:lvl>
  </w:abstractNum>
  <w:abstractNum w:abstractNumId="40">
    <w:nsid w:val="7FB22082"/>
    <w:multiLevelType w:val="hybridMultilevel"/>
    <w:tmpl w:val="3314EFD8"/>
    <w:lvl w:ilvl="0" w:tplc="29261BDE">
      <w:start w:val="1714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="平成明朝" w:hAnsi="Arial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1">
    <w:nsid w:val="7FEF5AB6"/>
    <w:multiLevelType w:val="hybridMultilevel"/>
    <w:tmpl w:val="4300C4BC"/>
    <w:lvl w:ilvl="0" w:tplc="29261BDE">
      <w:start w:val="1714"/>
      <w:numFmt w:val="bullet"/>
      <w:lvlText w:val="•"/>
      <w:lvlJc w:val="left"/>
      <w:pPr>
        <w:ind w:left="420" w:hanging="420"/>
      </w:pPr>
      <w:rPr>
        <w:rFonts w:ascii="Arial" w:eastAsia="平成明朝" w:hAnsi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9"/>
  </w:num>
  <w:num w:numId="2">
    <w:abstractNumId w:val="39"/>
  </w:num>
  <w:num w:numId="3">
    <w:abstractNumId w:val="38"/>
  </w:num>
  <w:num w:numId="4">
    <w:abstractNumId w:val="40"/>
  </w:num>
  <w:num w:numId="5">
    <w:abstractNumId w:val="14"/>
  </w:num>
  <w:num w:numId="6">
    <w:abstractNumId w:val="5"/>
  </w:num>
  <w:num w:numId="7">
    <w:abstractNumId w:val="13"/>
  </w:num>
  <w:num w:numId="8">
    <w:abstractNumId w:val="20"/>
  </w:num>
  <w:num w:numId="9">
    <w:abstractNumId w:val="30"/>
  </w:num>
  <w:num w:numId="10">
    <w:abstractNumId w:val="37"/>
  </w:num>
  <w:num w:numId="11">
    <w:abstractNumId w:val="33"/>
  </w:num>
  <w:num w:numId="12">
    <w:abstractNumId w:val="12"/>
  </w:num>
  <w:num w:numId="13">
    <w:abstractNumId w:val="17"/>
  </w:num>
  <w:num w:numId="14">
    <w:abstractNumId w:val="3"/>
  </w:num>
  <w:num w:numId="15">
    <w:abstractNumId w:val="0"/>
  </w:num>
  <w:num w:numId="16">
    <w:abstractNumId w:val="2"/>
  </w:num>
  <w:num w:numId="17">
    <w:abstractNumId w:val="1"/>
  </w:num>
  <w:num w:numId="18">
    <w:abstractNumId w:val="4"/>
  </w:num>
  <w:num w:numId="19">
    <w:abstractNumId w:val="34"/>
  </w:num>
  <w:num w:numId="20">
    <w:abstractNumId w:val="36"/>
  </w:num>
  <w:num w:numId="21">
    <w:abstractNumId w:val="21"/>
  </w:num>
  <w:num w:numId="22">
    <w:abstractNumId w:val="35"/>
  </w:num>
  <w:num w:numId="23">
    <w:abstractNumId w:val="31"/>
  </w:num>
  <w:num w:numId="24">
    <w:abstractNumId w:val="16"/>
  </w:num>
  <w:num w:numId="25">
    <w:abstractNumId w:val="7"/>
  </w:num>
  <w:num w:numId="26">
    <w:abstractNumId w:val="24"/>
  </w:num>
  <w:num w:numId="27">
    <w:abstractNumId w:val="15"/>
  </w:num>
  <w:num w:numId="28">
    <w:abstractNumId w:val="25"/>
  </w:num>
  <w:num w:numId="29">
    <w:abstractNumId w:val="8"/>
  </w:num>
  <w:num w:numId="30">
    <w:abstractNumId w:val="29"/>
  </w:num>
  <w:num w:numId="31">
    <w:abstractNumId w:val="10"/>
  </w:num>
  <w:num w:numId="32">
    <w:abstractNumId w:val="11"/>
  </w:num>
  <w:num w:numId="33">
    <w:abstractNumId w:val="9"/>
  </w:num>
  <w:num w:numId="34">
    <w:abstractNumId w:val="23"/>
  </w:num>
  <w:num w:numId="35">
    <w:abstractNumId w:val="27"/>
  </w:num>
  <w:num w:numId="36">
    <w:abstractNumId w:val="41"/>
  </w:num>
  <w:num w:numId="37">
    <w:abstractNumId w:val="32"/>
  </w:num>
  <w:num w:numId="38">
    <w:abstractNumId w:val="18"/>
  </w:num>
  <w:num w:numId="39">
    <w:abstractNumId w:val="6"/>
  </w:num>
  <w:num w:numId="40">
    <w:abstractNumId w:val="28"/>
  </w:num>
  <w:num w:numId="41">
    <w:abstractNumId w:val="22"/>
  </w:num>
  <w:num w:numId="4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es-419" w:vendorID="64" w:dllVersion="6" w:nlCheck="1" w:checkStyle="0"/>
  <w:activeWritingStyle w:appName="MSWord" w:lang="es-ES" w:vendorID="64" w:dllVersion="6" w:nlCheck="1" w:checkStyle="0"/>
  <w:activeWritingStyle w:appName="MSWord" w:lang="pt-PT" w:vendorID="64" w:dllVersion="6" w:nlCheck="1" w:checkStyle="0"/>
  <w:activeWritingStyle w:appName="MSWord" w:lang="es-NI" w:vendorID="64" w:dllVersion="6" w:nlCheck="1" w:checkStyle="0"/>
  <w:activeWritingStyle w:appName="MSWord" w:lang="es-AR" w:vendorID="64" w:dllVersion="6" w:nlCheck="1" w:checkStyle="0"/>
  <w:activeWritingStyle w:appName="MSWord" w:lang="es-ES_tradnl" w:vendorID="64" w:dllVersion="6" w:nlCheck="1" w:checkStyle="0"/>
  <w:activeWritingStyle w:appName="MSWord" w:lang="es-419" w:vendorID="64" w:dllVersion="4096" w:nlCheck="1" w:checkStyle="0"/>
  <w:activeWritingStyle w:appName="MSWord" w:lang="ja-JP" w:vendorID="64" w:dllVersion="0" w:nlCheck="1" w:checkStyle="1"/>
  <w:activeWritingStyle w:appName="MSWord" w:lang="es-ES" w:vendorID="64" w:dllVersion="4096" w:nlCheck="1" w:checkStyle="0"/>
  <w:activeWritingStyle w:appName="MSWord" w:lang="en-US" w:vendorID="64" w:dllVersion="4096" w:nlCheck="1" w:checkStyle="0"/>
  <w:activeWritingStyle w:appName="MSWord" w:lang="es-NI" w:vendorID="64" w:dllVersion="4096" w:nlCheck="1" w:checkStyle="0"/>
  <w:activeWritingStyle w:appName="MSWord" w:lang="es-AR" w:vendorID="64" w:dllVersion="4096" w:nlCheck="1" w:checkStyle="0"/>
  <w:activeWritingStyle w:appName="MSWord" w:lang="es-ES_tradnl" w:vendorID="64" w:dllVersion="4096" w:nlCheck="1" w:checkStyle="0"/>
  <w:activeWritingStyle w:appName="MSWord" w:lang="es-419" w:vendorID="64" w:dllVersion="131078" w:nlCheck="1" w:checkStyle="0"/>
  <w:activeWritingStyle w:appName="MSWord" w:lang="ja-JP" w:vendorID="64" w:dllVersion="131078" w:nlCheck="1" w:checkStyle="1"/>
  <w:activeWritingStyle w:appName="MSWord" w:lang="pt-PT" w:vendorID="64" w:dllVersion="131078" w:nlCheck="1" w:checkStyle="0"/>
  <w:activeWritingStyle w:appName="MSWord" w:lang="es-ES" w:vendorID="64" w:dllVersion="131078" w:nlCheck="1" w:checkStyle="0"/>
  <w:activeWritingStyle w:appName="MSWord" w:lang="en-US" w:vendorID="64" w:dllVersion="131078" w:nlCheck="1" w:checkStyle="1"/>
  <w:activeWritingStyle w:appName="MSWord" w:lang="es-NI" w:vendorID="64" w:dllVersion="131078" w:nlCheck="1" w:checkStyle="0"/>
  <w:activeWritingStyle w:appName="MSWord" w:lang="es-AR" w:vendorID="64" w:dllVersion="131078" w:nlCheck="1" w:checkStyle="0"/>
  <w:activeWritingStyle w:appName="MSWord" w:lang="es-ES_tradnl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77"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E16"/>
    <w:rsid w:val="00003E6D"/>
    <w:rsid w:val="00021840"/>
    <w:rsid w:val="00021C4B"/>
    <w:rsid w:val="0003229C"/>
    <w:rsid w:val="00032FB5"/>
    <w:rsid w:val="00037FD4"/>
    <w:rsid w:val="00045F69"/>
    <w:rsid w:val="00051204"/>
    <w:rsid w:val="00060C62"/>
    <w:rsid w:val="00086C5C"/>
    <w:rsid w:val="00087F0E"/>
    <w:rsid w:val="00090B40"/>
    <w:rsid w:val="000B63BA"/>
    <w:rsid w:val="000B6A0D"/>
    <w:rsid w:val="000B6C31"/>
    <w:rsid w:val="000D0806"/>
    <w:rsid w:val="000E1B03"/>
    <w:rsid w:val="000E374B"/>
    <w:rsid w:val="000E6CAC"/>
    <w:rsid w:val="000F7F27"/>
    <w:rsid w:val="001053D2"/>
    <w:rsid w:val="001342D4"/>
    <w:rsid w:val="00134D38"/>
    <w:rsid w:val="00155BC2"/>
    <w:rsid w:val="00165E51"/>
    <w:rsid w:val="0017171F"/>
    <w:rsid w:val="0018199D"/>
    <w:rsid w:val="001A3F81"/>
    <w:rsid w:val="001A4E5C"/>
    <w:rsid w:val="001B0CD4"/>
    <w:rsid w:val="001B4A28"/>
    <w:rsid w:val="001D7AF1"/>
    <w:rsid w:val="001E60A9"/>
    <w:rsid w:val="001F3761"/>
    <w:rsid w:val="001F64FB"/>
    <w:rsid w:val="001F69AC"/>
    <w:rsid w:val="00203CA3"/>
    <w:rsid w:val="0021127D"/>
    <w:rsid w:val="002266CF"/>
    <w:rsid w:val="00232A05"/>
    <w:rsid w:val="00232BF5"/>
    <w:rsid w:val="00235D12"/>
    <w:rsid w:val="00241C95"/>
    <w:rsid w:val="0029205D"/>
    <w:rsid w:val="0029229B"/>
    <w:rsid w:val="002A0658"/>
    <w:rsid w:val="002A45B7"/>
    <w:rsid w:val="002A581C"/>
    <w:rsid w:val="002A64CA"/>
    <w:rsid w:val="002A6DEC"/>
    <w:rsid w:val="002B2949"/>
    <w:rsid w:val="002B494D"/>
    <w:rsid w:val="002D0532"/>
    <w:rsid w:val="002F6EA5"/>
    <w:rsid w:val="003047DC"/>
    <w:rsid w:val="003057DB"/>
    <w:rsid w:val="00321735"/>
    <w:rsid w:val="003312D0"/>
    <w:rsid w:val="00346937"/>
    <w:rsid w:val="00353CE3"/>
    <w:rsid w:val="00355B0B"/>
    <w:rsid w:val="00357835"/>
    <w:rsid w:val="00361579"/>
    <w:rsid w:val="0036314D"/>
    <w:rsid w:val="003642E7"/>
    <w:rsid w:val="00366778"/>
    <w:rsid w:val="00366939"/>
    <w:rsid w:val="00367DBB"/>
    <w:rsid w:val="00380936"/>
    <w:rsid w:val="00380FDA"/>
    <w:rsid w:val="0038465F"/>
    <w:rsid w:val="003851D5"/>
    <w:rsid w:val="003A4939"/>
    <w:rsid w:val="003B2EA6"/>
    <w:rsid w:val="003B4B62"/>
    <w:rsid w:val="003D2AB1"/>
    <w:rsid w:val="003D2B3B"/>
    <w:rsid w:val="003F3B58"/>
    <w:rsid w:val="00417EB0"/>
    <w:rsid w:val="0043203F"/>
    <w:rsid w:val="00435E18"/>
    <w:rsid w:val="0044226A"/>
    <w:rsid w:val="00443D32"/>
    <w:rsid w:val="00444AC0"/>
    <w:rsid w:val="00445754"/>
    <w:rsid w:val="00446BC9"/>
    <w:rsid w:val="004519F3"/>
    <w:rsid w:val="004570EA"/>
    <w:rsid w:val="00457AD6"/>
    <w:rsid w:val="00476E27"/>
    <w:rsid w:val="00492A96"/>
    <w:rsid w:val="004A2204"/>
    <w:rsid w:val="004B2ADE"/>
    <w:rsid w:val="004E2DE2"/>
    <w:rsid w:val="004E594E"/>
    <w:rsid w:val="004E5B4C"/>
    <w:rsid w:val="004F0870"/>
    <w:rsid w:val="004F44AE"/>
    <w:rsid w:val="005067F3"/>
    <w:rsid w:val="0051240F"/>
    <w:rsid w:val="005215AD"/>
    <w:rsid w:val="00524179"/>
    <w:rsid w:val="00524D6B"/>
    <w:rsid w:val="00533825"/>
    <w:rsid w:val="00536AD3"/>
    <w:rsid w:val="00543422"/>
    <w:rsid w:val="00544FAB"/>
    <w:rsid w:val="0056199F"/>
    <w:rsid w:val="0056753B"/>
    <w:rsid w:val="00577A69"/>
    <w:rsid w:val="005973A5"/>
    <w:rsid w:val="005A118B"/>
    <w:rsid w:val="005A1548"/>
    <w:rsid w:val="005B55AA"/>
    <w:rsid w:val="005C210D"/>
    <w:rsid w:val="005C45CE"/>
    <w:rsid w:val="005D2E60"/>
    <w:rsid w:val="005E0EBD"/>
    <w:rsid w:val="00605F50"/>
    <w:rsid w:val="00625E16"/>
    <w:rsid w:val="00646E83"/>
    <w:rsid w:val="00651C11"/>
    <w:rsid w:val="00652F7F"/>
    <w:rsid w:val="00655FB6"/>
    <w:rsid w:val="006659BB"/>
    <w:rsid w:val="0067100B"/>
    <w:rsid w:val="00677F85"/>
    <w:rsid w:val="006801D2"/>
    <w:rsid w:val="006819C4"/>
    <w:rsid w:val="006A2064"/>
    <w:rsid w:val="006B3B31"/>
    <w:rsid w:val="006B49F9"/>
    <w:rsid w:val="006B5413"/>
    <w:rsid w:val="006C1172"/>
    <w:rsid w:val="006C7976"/>
    <w:rsid w:val="006D1727"/>
    <w:rsid w:val="006D6B0D"/>
    <w:rsid w:val="006E2FFC"/>
    <w:rsid w:val="00703DB3"/>
    <w:rsid w:val="00706819"/>
    <w:rsid w:val="00706D77"/>
    <w:rsid w:val="00706D9E"/>
    <w:rsid w:val="00725652"/>
    <w:rsid w:val="00727EF4"/>
    <w:rsid w:val="00730894"/>
    <w:rsid w:val="00737B38"/>
    <w:rsid w:val="00743F1A"/>
    <w:rsid w:val="00775997"/>
    <w:rsid w:val="0079026F"/>
    <w:rsid w:val="00792B9D"/>
    <w:rsid w:val="007A058A"/>
    <w:rsid w:val="007A384B"/>
    <w:rsid w:val="007A62C4"/>
    <w:rsid w:val="007E01D3"/>
    <w:rsid w:val="007E5388"/>
    <w:rsid w:val="007E56C7"/>
    <w:rsid w:val="007F4C13"/>
    <w:rsid w:val="007F5B39"/>
    <w:rsid w:val="00804219"/>
    <w:rsid w:val="008122E4"/>
    <w:rsid w:val="00815573"/>
    <w:rsid w:val="00825421"/>
    <w:rsid w:val="00831957"/>
    <w:rsid w:val="00835B5E"/>
    <w:rsid w:val="0083783B"/>
    <w:rsid w:val="008467AE"/>
    <w:rsid w:val="00847F08"/>
    <w:rsid w:val="00854342"/>
    <w:rsid w:val="00855BF8"/>
    <w:rsid w:val="00860B64"/>
    <w:rsid w:val="00867315"/>
    <w:rsid w:val="0087740C"/>
    <w:rsid w:val="00886D1F"/>
    <w:rsid w:val="008874EA"/>
    <w:rsid w:val="00891B69"/>
    <w:rsid w:val="008972B6"/>
    <w:rsid w:val="008A0BD4"/>
    <w:rsid w:val="008A5D6D"/>
    <w:rsid w:val="008B0C3F"/>
    <w:rsid w:val="008B2587"/>
    <w:rsid w:val="008B6C86"/>
    <w:rsid w:val="008D5292"/>
    <w:rsid w:val="008D5BA9"/>
    <w:rsid w:val="008D60C3"/>
    <w:rsid w:val="008E54BC"/>
    <w:rsid w:val="008F0CD3"/>
    <w:rsid w:val="008F4167"/>
    <w:rsid w:val="008F51E6"/>
    <w:rsid w:val="0090238A"/>
    <w:rsid w:val="00903C3F"/>
    <w:rsid w:val="009117D9"/>
    <w:rsid w:val="00914C6B"/>
    <w:rsid w:val="0092333C"/>
    <w:rsid w:val="0092530C"/>
    <w:rsid w:val="00925AE5"/>
    <w:rsid w:val="009304DE"/>
    <w:rsid w:val="00932A3C"/>
    <w:rsid w:val="00937AAC"/>
    <w:rsid w:val="00947AF7"/>
    <w:rsid w:val="009743E4"/>
    <w:rsid w:val="00977C57"/>
    <w:rsid w:val="00986B3A"/>
    <w:rsid w:val="00993F77"/>
    <w:rsid w:val="009A05E0"/>
    <w:rsid w:val="009A3508"/>
    <w:rsid w:val="009A581E"/>
    <w:rsid w:val="009C4228"/>
    <w:rsid w:val="009F1FB8"/>
    <w:rsid w:val="009F2C7F"/>
    <w:rsid w:val="009F4DEF"/>
    <w:rsid w:val="009F5F01"/>
    <w:rsid w:val="009F6967"/>
    <w:rsid w:val="00A07D6A"/>
    <w:rsid w:val="00A16319"/>
    <w:rsid w:val="00A252A1"/>
    <w:rsid w:val="00A47F88"/>
    <w:rsid w:val="00A51C04"/>
    <w:rsid w:val="00A61E9F"/>
    <w:rsid w:val="00A63BF5"/>
    <w:rsid w:val="00A6514D"/>
    <w:rsid w:val="00A73A61"/>
    <w:rsid w:val="00AB563C"/>
    <w:rsid w:val="00AD0D31"/>
    <w:rsid w:val="00AD42E4"/>
    <w:rsid w:val="00AD78D6"/>
    <w:rsid w:val="00AE138F"/>
    <w:rsid w:val="00AE4077"/>
    <w:rsid w:val="00AF3EA5"/>
    <w:rsid w:val="00AF4662"/>
    <w:rsid w:val="00AF675A"/>
    <w:rsid w:val="00B06A78"/>
    <w:rsid w:val="00B17337"/>
    <w:rsid w:val="00B17C04"/>
    <w:rsid w:val="00B2383E"/>
    <w:rsid w:val="00B54847"/>
    <w:rsid w:val="00B628ED"/>
    <w:rsid w:val="00B72FE4"/>
    <w:rsid w:val="00B75262"/>
    <w:rsid w:val="00BB00E0"/>
    <w:rsid w:val="00BC6114"/>
    <w:rsid w:val="00BD7E01"/>
    <w:rsid w:val="00BE1152"/>
    <w:rsid w:val="00BE19BE"/>
    <w:rsid w:val="00BF046B"/>
    <w:rsid w:val="00BF0DDE"/>
    <w:rsid w:val="00C02E6B"/>
    <w:rsid w:val="00C06C73"/>
    <w:rsid w:val="00C152D6"/>
    <w:rsid w:val="00C3163A"/>
    <w:rsid w:val="00C455A3"/>
    <w:rsid w:val="00C52D4A"/>
    <w:rsid w:val="00C60EB6"/>
    <w:rsid w:val="00C62212"/>
    <w:rsid w:val="00C67F6E"/>
    <w:rsid w:val="00C8740D"/>
    <w:rsid w:val="00C93825"/>
    <w:rsid w:val="00CA0507"/>
    <w:rsid w:val="00CA6596"/>
    <w:rsid w:val="00CB2DF7"/>
    <w:rsid w:val="00CB5A53"/>
    <w:rsid w:val="00CC69EE"/>
    <w:rsid w:val="00CD5873"/>
    <w:rsid w:val="00CE26FC"/>
    <w:rsid w:val="00CE7648"/>
    <w:rsid w:val="00CF0D01"/>
    <w:rsid w:val="00D027AC"/>
    <w:rsid w:val="00D06FEB"/>
    <w:rsid w:val="00D124F1"/>
    <w:rsid w:val="00D239D1"/>
    <w:rsid w:val="00D23A06"/>
    <w:rsid w:val="00D24682"/>
    <w:rsid w:val="00D26325"/>
    <w:rsid w:val="00D3067F"/>
    <w:rsid w:val="00D350DB"/>
    <w:rsid w:val="00D35204"/>
    <w:rsid w:val="00D3573E"/>
    <w:rsid w:val="00D41B62"/>
    <w:rsid w:val="00D75284"/>
    <w:rsid w:val="00D76E1B"/>
    <w:rsid w:val="00D875FC"/>
    <w:rsid w:val="00D90BC7"/>
    <w:rsid w:val="00D9174C"/>
    <w:rsid w:val="00D91D5E"/>
    <w:rsid w:val="00D96541"/>
    <w:rsid w:val="00D966D5"/>
    <w:rsid w:val="00DD03A7"/>
    <w:rsid w:val="00DD0F75"/>
    <w:rsid w:val="00DD7AF4"/>
    <w:rsid w:val="00DE2793"/>
    <w:rsid w:val="00DF0B30"/>
    <w:rsid w:val="00E17F32"/>
    <w:rsid w:val="00E21B42"/>
    <w:rsid w:val="00E226EC"/>
    <w:rsid w:val="00E46378"/>
    <w:rsid w:val="00E472B6"/>
    <w:rsid w:val="00E55019"/>
    <w:rsid w:val="00E63138"/>
    <w:rsid w:val="00E95023"/>
    <w:rsid w:val="00E95225"/>
    <w:rsid w:val="00E965D7"/>
    <w:rsid w:val="00EA73C7"/>
    <w:rsid w:val="00EC10F9"/>
    <w:rsid w:val="00ED28CC"/>
    <w:rsid w:val="00ED48E4"/>
    <w:rsid w:val="00EE23D5"/>
    <w:rsid w:val="00EE62D9"/>
    <w:rsid w:val="00F01C1A"/>
    <w:rsid w:val="00F0680D"/>
    <w:rsid w:val="00F1125B"/>
    <w:rsid w:val="00F13239"/>
    <w:rsid w:val="00F22590"/>
    <w:rsid w:val="00F25070"/>
    <w:rsid w:val="00F43563"/>
    <w:rsid w:val="00F43DB8"/>
    <w:rsid w:val="00F52BFD"/>
    <w:rsid w:val="00F56EF3"/>
    <w:rsid w:val="00F631DA"/>
    <w:rsid w:val="00F64826"/>
    <w:rsid w:val="00F6693F"/>
    <w:rsid w:val="00F72DC3"/>
    <w:rsid w:val="00F73734"/>
    <w:rsid w:val="00F83636"/>
    <w:rsid w:val="00F90085"/>
    <w:rsid w:val="00FA351F"/>
    <w:rsid w:val="00FB5596"/>
    <w:rsid w:val="00FC46D7"/>
    <w:rsid w:val="00FD5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;"/>
  <w14:docId w14:val="26D00FA8"/>
  <w15:docId w15:val="{C304D009-A5D3-4342-9C31-64C8DA67A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6DCD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C80D75"/>
    <w:pPr>
      <w:keepNext/>
      <w:widowControl w:val="0"/>
      <w:jc w:val="both"/>
      <w:outlineLvl w:val="0"/>
    </w:pPr>
    <w:rPr>
      <w:rFonts w:ascii="Times" w:eastAsia="平成明朝" w:hAnsi="Times"/>
      <w:b/>
      <w:color w:val="000000"/>
      <w:kern w:val="2"/>
      <w:szCs w:val="20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8A1F27"/>
    <w:rPr>
      <w:color w:val="0000FF"/>
      <w:u w:val="single"/>
    </w:rPr>
  </w:style>
  <w:style w:type="character" w:styleId="Hipervnculovisitado">
    <w:name w:val="FollowedHyperlink"/>
    <w:rsid w:val="006F36AE"/>
    <w:rPr>
      <w:color w:val="800080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872F3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EncabezadoCar">
    <w:name w:val="Encabezado Car"/>
    <w:link w:val="Encabezado"/>
    <w:uiPriority w:val="99"/>
    <w:rsid w:val="00872F3F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872F3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872F3F"/>
    <w:rPr>
      <w:sz w:val="24"/>
      <w:szCs w:val="24"/>
    </w:rPr>
  </w:style>
  <w:style w:type="table" w:styleId="Tablaconcuadrcula">
    <w:name w:val="Table Grid"/>
    <w:basedOn w:val="Tablanormal"/>
    <w:uiPriority w:val="59"/>
    <w:rsid w:val="00C21A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link w:val="Ttulo1"/>
    <w:rsid w:val="00C80D75"/>
    <w:rPr>
      <w:rFonts w:ascii="Times" w:eastAsia="平成明朝" w:hAnsi="Times"/>
      <w:b/>
      <w:color w:val="000000"/>
      <w:kern w:val="2"/>
      <w:sz w:val="24"/>
    </w:rPr>
  </w:style>
  <w:style w:type="paragraph" w:styleId="Textonotapie">
    <w:name w:val="footnote text"/>
    <w:basedOn w:val="Normal"/>
    <w:link w:val="TextonotapieCar"/>
    <w:semiHidden/>
    <w:rsid w:val="00C80D75"/>
    <w:pPr>
      <w:widowControl w:val="0"/>
      <w:snapToGrid w:val="0"/>
    </w:pPr>
    <w:rPr>
      <w:rFonts w:ascii="Times" w:eastAsia="平成明朝" w:hAnsi="Times"/>
      <w:kern w:val="2"/>
      <w:szCs w:val="20"/>
      <w:lang w:val="x-none" w:eastAsia="x-none"/>
    </w:rPr>
  </w:style>
  <w:style w:type="character" w:customStyle="1" w:styleId="TextonotapieCar">
    <w:name w:val="Texto nota pie Car"/>
    <w:link w:val="Textonotapie"/>
    <w:semiHidden/>
    <w:rsid w:val="00C80D75"/>
    <w:rPr>
      <w:rFonts w:ascii="Times" w:eastAsia="平成明朝" w:hAnsi="Times"/>
      <w:kern w:val="2"/>
      <w:sz w:val="24"/>
    </w:rPr>
  </w:style>
  <w:style w:type="character" w:styleId="Refdenotaalpie">
    <w:name w:val="footnote reference"/>
    <w:semiHidden/>
    <w:rsid w:val="00C80D75"/>
    <w:rPr>
      <w:vertAlign w:val="superscript"/>
    </w:rPr>
  </w:style>
  <w:style w:type="character" w:styleId="Refdecomentario">
    <w:name w:val="annotation reference"/>
    <w:semiHidden/>
    <w:unhideWhenUsed/>
    <w:rsid w:val="00A95C6B"/>
    <w:rPr>
      <w:sz w:val="18"/>
      <w:szCs w:val="18"/>
    </w:rPr>
  </w:style>
  <w:style w:type="paragraph" w:styleId="Textocomentario">
    <w:name w:val="annotation text"/>
    <w:basedOn w:val="Normal"/>
    <w:link w:val="TextocomentarioCar"/>
    <w:semiHidden/>
    <w:unhideWhenUsed/>
    <w:rsid w:val="00A95C6B"/>
    <w:rPr>
      <w:lang w:val="x-none" w:eastAsia="x-none"/>
    </w:rPr>
  </w:style>
  <w:style w:type="character" w:customStyle="1" w:styleId="TextocomentarioCar">
    <w:name w:val="Texto comentario Car"/>
    <w:link w:val="Textocomentario"/>
    <w:uiPriority w:val="99"/>
    <w:semiHidden/>
    <w:rsid w:val="00A95C6B"/>
    <w:rPr>
      <w:sz w:val="24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95C6B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A95C6B"/>
    <w:rPr>
      <w:b/>
      <w:bCs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95C6B"/>
    <w:rPr>
      <w:rFonts w:ascii="ヒラギノ角ゴ ProN W3" w:eastAsia="ヒラギノ角ゴ ProN W3"/>
      <w:sz w:val="18"/>
      <w:szCs w:val="18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A95C6B"/>
    <w:rPr>
      <w:rFonts w:ascii="ヒラギノ角ゴ ProN W3" w:eastAsia="ヒラギノ角ゴ ProN W3"/>
      <w:sz w:val="18"/>
      <w:szCs w:val="18"/>
    </w:rPr>
  </w:style>
  <w:style w:type="paragraph" w:customStyle="1" w:styleId="Curriculum">
    <w:name w:val="Curriculum"/>
    <w:basedOn w:val="Normal"/>
    <w:rsid w:val="002B2949"/>
    <w:pPr>
      <w:widowControl w:val="0"/>
      <w:jc w:val="both"/>
    </w:pPr>
    <w:rPr>
      <w:rFonts w:ascii="Times" w:eastAsia="細明朝体" w:hAnsi="Times"/>
      <w:color w:val="000000"/>
      <w:kern w:val="2"/>
      <w:szCs w:val="20"/>
    </w:rPr>
  </w:style>
  <w:style w:type="paragraph" w:styleId="Prrafodelista">
    <w:name w:val="List Paragraph"/>
    <w:basedOn w:val="Normal"/>
    <w:uiPriority w:val="34"/>
    <w:qFormat/>
    <w:rsid w:val="0079026F"/>
    <w:pPr>
      <w:ind w:leftChars="400" w:left="840"/>
    </w:pPr>
  </w:style>
  <w:style w:type="character" w:customStyle="1" w:styleId="Arial">
    <w:name w:val="スタイル (英数字) Arial (日) ＭＳ 明朝 太字"/>
    <w:rsid w:val="0079026F"/>
    <w:rPr>
      <w:rFonts w:ascii="Arial" w:eastAsia="MS Gothic" w:hAnsi="Arial"/>
      <w:b/>
      <w:bCs/>
    </w:rPr>
  </w:style>
  <w:style w:type="character" w:customStyle="1" w:styleId="Arial11pt">
    <w:name w:val="スタイル (英数字) Arial (日) ＭＳ 明朝 11 pt 太字"/>
    <w:rsid w:val="002D0532"/>
    <w:rPr>
      <w:rFonts w:ascii="Arial" w:eastAsia="MS Gothic" w:hAnsi="Arial"/>
      <w:b/>
      <w:bCs/>
      <w:sz w:val="22"/>
    </w:rPr>
  </w:style>
  <w:style w:type="paragraph" w:styleId="Textoindependiente">
    <w:name w:val="Body Text"/>
    <w:basedOn w:val="Normal"/>
    <w:link w:val="TextoindependienteCar"/>
    <w:rsid w:val="002D0532"/>
    <w:pPr>
      <w:widowControl w:val="0"/>
      <w:jc w:val="both"/>
    </w:pPr>
    <w:rPr>
      <w:rFonts w:ascii="Times" w:hAnsi="Times"/>
      <w:kern w:val="2"/>
    </w:rPr>
  </w:style>
  <w:style w:type="character" w:customStyle="1" w:styleId="TextoindependienteCar">
    <w:name w:val="Texto independiente Car"/>
    <w:basedOn w:val="Fuentedeprrafopredeter"/>
    <w:link w:val="Textoindependiente"/>
    <w:rsid w:val="002D0532"/>
    <w:rPr>
      <w:rFonts w:ascii="Times" w:hAnsi="Times"/>
      <w:kern w:val="2"/>
      <w:sz w:val="24"/>
      <w:szCs w:val="24"/>
    </w:rPr>
  </w:style>
  <w:style w:type="paragraph" w:customStyle="1" w:styleId="a">
    <w:name w:val="文章"/>
    <w:basedOn w:val="Normal"/>
    <w:rsid w:val="002D0532"/>
    <w:pPr>
      <w:widowControl w:val="0"/>
      <w:snapToGrid w:val="0"/>
      <w:jc w:val="both"/>
    </w:pPr>
    <w:rPr>
      <w:rFonts w:ascii="Times" w:eastAsia="平成明朝" w:hAnsi="Times"/>
      <w:kern w:val="2"/>
      <w:szCs w:val="20"/>
    </w:rPr>
  </w:style>
  <w:style w:type="character" w:customStyle="1" w:styleId="shorttext">
    <w:name w:val="short_text"/>
    <w:basedOn w:val="Fuentedeprrafopredeter"/>
    <w:rsid w:val="00D9174C"/>
  </w:style>
  <w:style w:type="paragraph" w:styleId="NormalWeb">
    <w:name w:val="Normal (Web)"/>
    <w:basedOn w:val="Normal"/>
    <w:uiPriority w:val="99"/>
    <w:semiHidden/>
    <w:unhideWhenUsed/>
    <w:rsid w:val="00CA0507"/>
    <w:pPr>
      <w:spacing w:before="100" w:beforeAutospacing="1" w:after="100" w:afterAutospacing="1"/>
    </w:pPr>
    <w:rPr>
      <w:rFonts w:ascii="MS PGothic" w:eastAsia="MS PGothic" w:hAnsi="MS PGothic" w:cs="MS PGothic"/>
    </w:rPr>
  </w:style>
  <w:style w:type="paragraph" w:styleId="Revisin">
    <w:name w:val="Revision"/>
    <w:hidden/>
    <w:uiPriority w:val="99"/>
    <w:semiHidden/>
    <w:rsid w:val="00DE279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83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15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85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95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040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517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122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352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057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6575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86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3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64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11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07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76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02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606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170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321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779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8225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94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1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03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10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35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202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687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88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503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2691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704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9099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2394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7447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10857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3174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8344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6374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86825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404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234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1505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5958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26722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6037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0031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14604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44879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06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31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30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EE90D-AED4-4D2E-8BBF-5A9018F95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579</Words>
  <Characters>3189</Characters>
  <Application>Microsoft Office Word</Application>
  <DocSecurity>0</DocSecurity>
  <Lines>26</Lines>
  <Paragraphs>7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Toshiba</Company>
  <LinksUpToDate>false</LinksUpToDate>
  <CharactersWithSpaces>3761</CharactersWithSpaces>
  <SharedDoc>false</SharedDoc>
  <HLinks>
    <vt:vector size="36" baseType="variant">
      <vt:variant>
        <vt:i4>4653165</vt:i4>
      </vt:variant>
      <vt:variant>
        <vt:i4>12</vt:i4>
      </vt:variant>
      <vt:variant>
        <vt:i4>0</vt:i4>
      </vt:variant>
      <vt:variant>
        <vt:i4>5</vt:i4>
      </vt:variant>
      <vt:variant>
        <vt:lpwstr>http://www.jica.go.jp/english/contact/pdf/tic.pdf</vt:lpwstr>
      </vt:variant>
      <vt:variant>
        <vt:lpwstr/>
      </vt:variant>
      <vt:variant>
        <vt:i4>1572910</vt:i4>
      </vt:variant>
      <vt:variant>
        <vt:i4>9</vt:i4>
      </vt:variant>
      <vt:variant>
        <vt:i4>0</vt:i4>
      </vt:variant>
      <vt:variant>
        <vt:i4>5</vt:i4>
      </vt:variant>
      <vt:variant>
        <vt:lpwstr>http://www.jocifp.org</vt:lpwstr>
      </vt:variant>
      <vt:variant>
        <vt:lpwstr/>
      </vt:variant>
      <vt:variant>
        <vt:i4>6160474</vt:i4>
      </vt:variant>
      <vt:variant>
        <vt:i4>6</vt:i4>
      </vt:variant>
      <vt:variant>
        <vt:i4>0</vt:i4>
      </vt:variant>
      <vt:variant>
        <vt:i4>5</vt:i4>
      </vt:variant>
      <vt:variant>
        <vt:lpwstr>mailto:jicatic@jica.go.jp</vt:lpwstr>
      </vt:variant>
      <vt:variant>
        <vt:lpwstr/>
      </vt:variant>
      <vt:variant>
        <vt:i4>4194371</vt:i4>
      </vt:variant>
      <vt:variant>
        <vt:i4>3</vt:i4>
      </vt:variant>
      <vt:variant>
        <vt:i4>0</vt:i4>
      </vt:variant>
      <vt:variant>
        <vt:i4>5</vt:i4>
      </vt:variant>
      <vt:variant>
        <vt:lpwstr>mailto:xxxxxxx@jica.go.jp</vt:lpwstr>
      </vt:variant>
      <vt:variant>
        <vt:lpwstr/>
      </vt:variant>
      <vt:variant>
        <vt:i4>4259918</vt:i4>
      </vt:variant>
      <vt:variant>
        <vt:i4>0</vt:i4>
      </vt:variant>
      <vt:variant>
        <vt:i4>0</vt:i4>
      </vt:variant>
      <vt:variant>
        <vt:i4>5</vt:i4>
      </vt:variant>
      <vt:variant>
        <vt:lpwstr>http://www.ippf.org/</vt:lpwstr>
      </vt:variant>
      <vt:variant>
        <vt:lpwstr/>
      </vt:variant>
      <vt:variant>
        <vt:i4>5636223</vt:i4>
      </vt:variant>
      <vt:variant>
        <vt:i4>21866</vt:i4>
      </vt:variant>
      <vt:variant>
        <vt:i4>1025</vt:i4>
      </vt:variant>
      <vt:variant>
        <vt:i4>1</vt:i4>
      </vt:variant>
      <vt:variant>
        <vt:lpwstr>jicaNewLogoEn_back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 Customer</dc:creator>
  <cp:lastModifiedBy>Manuel</cp:lastModifiedBy>
  <cp:revision>2</cp:revision>
  <cp:lastPrinted>2021-04-15T03:23:00Z</cp:lastPrinted>
  <dcterms:created xsi:type="dcterms:W3CDTF">2021-04-26T22:48:00Z</dcterms:created>
  <dcterms:modified xsi:type="dcterms:W3CDTF">2021-04-26T22:48:00Z</dcterms:modified>
</cp:coreProperties>
</file>